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C6" w:rsidRDefault="00BC4BC6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581B3F" w:rsidRDefault="00581B3F" w:rsidP="00D257F0">
      <w:pPr>
        <w:jc w:val="center"/>
        <w:rPr>
          <w:rFonts w:ascii="Times New Roman" w:eastAsia="Times New Roman" w:hAnsi="Times New Roman"/>
          <w:b/>
          <w:sz w:val="24"/>
        </w:rPr>
      </w:pPr>
    </w:p>
    <w:p w:rsidR="00F34111" w:rsidRPr="00D257F0" w:rsidRDefault="008C3F44" w:rsidP="00D257F0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Положение</w:t>
      </w:r>
    </w:p>
    <w:p w:rsidR="00F34111" w:rsidRDefault="008C3F44" w:rsidP="00D257F0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 проведении регионального отборочного этапа </w:t>
      </w:r>
      <w:r w:rsidR="00495681">
        <w:rPr>
          <w:rFonts w:ascii="Times New Roman" w:eastAsia="Times New Roman" w:hAnsi="Times New Roman"/>
          <w:b/>
          <w:sz w:val="24"/>
        </w:rPr>
        <w:t xml:space="preserve">программы </w:t>
      </w:r>
    </w:p>
    <w:p w:rsidR="00F34111" w:rsidRDefault="008C3F44" w:rsidP="00D257F0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</w:t>
      </w:r>
      <w:r w:rsidR="00495681">
        <w:rPr>
          <w:rFonts w:ascii="Times New Roman" w:eastAsia="Times New Roman" w:hAnsi="Times New Roman"/>
          <w:b/>
          <w:sz w:val="24"/>
        </w:rPr>
        <w:t>Робототехника</w:t>
      </w:r>
      <w:r>
        <w:rPr>
          <w:rFonts w:ascii="Times New Roman" w:eastAsia="Times New Roman" w:hAnsi="Times New Roman"/>
          <w:b/>
          <w:sz w:val="24"/>
        </w:rPr>
        <w:t>-</w:t>
      </w:r>
      <w:r w:rsidR="00495681">
        <w:rPr>
          <w:rFonts w:ascii="Times New Roman" w:eastAsia="Times New Roman" w:hAnsi="Times New Roman"/>
          <w:b/>
          <w:sz w:val="24"/>
        </w:rPr>
        <w:t>Пойковский</w:t>
      </w:r>
      <w:r>
        <w:rPr>
          <w:rFonts w:ascii="Times New Roman" w:eastAsia="Times New Roman" w:hAnsi="Times New Roman"/>
          <w:b/>
          <w:sz w:val="24"/>
        </w:rPr>
        <w:t>»</w:t>
      </w:r>
    </w:p>
    <w:p w:rsidR="00F34111" w:rsidRDefault="00F34111" w:rsidP="00D257F0">
      <w:pPr>
        <w:rPr>
          <w:rFonts w:ascii="Times New Roman" w:eastAsia="Times New Roman" w:hAnsi="Times New Roman"/>
          <w:sz w:val="24"/>
        </w:rPr>
      </w:pPr>
    </w:p>
    <w:p w:rsidR="00F34111" w:rsidRDefault="008C3F44" w:rsidP="00581B3F">
      <w:pPr>
        <w:numPr>
          <w:ilvl w:val="0"/>
          <w:numId w:val="1"/>
        </w:numPr>
        <w:tabs>
          <w:tab w:val="left" w:pos="4160"/>
        </w:tabs>
        <w:ind w:right="155" w:hanging="24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Общие положения</w:t>
      </w:r>
    </w:p>
    <w:p w:rsidR="00581B3F" w:rsidRPr="00D257F0" w:rsidRDefault="00581B3F" w:rsidP="00581B3F">
      <w:pPr>
        <w:tabs>
          <w:tab w:val="left" w:pos="4160"/>
        </w:tabs>
        <w:ind w:right="155"/>
        <w:rPr>
          <w:rFonts w:ascii="Times New Roman" w:eastAsia="Times New Roman" w:hAnsi="Times New Roman"/>
          <w:b/>
          <w:sz w:val="24"/>
        </w:rPr>
      </w:pPr>
    </w:p>
    <w:p w:rsidR="00F34111" w:rsidRDefault="008C3F44" w:rsidP="00933AF2">
      <w:pPr>
        <w:ind w:right="15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1.1. Настоящее положение устанавливает порядок организации и проведения регионального отборочного этапа </w:t>
      </w:r>
      <w:r w:rsidR="00495681" w:rsidRPr="00495681">
        <w:rPr>
          <w:rFonts w:ascii="Times New Roman" w:eastAsia="Times New Roman" w:hAnsi="Times New Roman"/>
          <w:sz w:val="24"/>
        </w:rPr>
        <w:t xml:space="preserve">программы </w:t>
      </w:r>
      <w:r w:rsidR="00495681">
        <w:rPr>
          <w:rFonts w:ascii="Times New Roman" w:eastAsia="Times New Roman" w:hAnsi="Times New Roman"/>
          <w:sz w:val="24"/>
        </w:rPr>
        <w:t xml:space="preserve"> </w:t>
      </w:r>
      <w:r w:rsidR="00495681" w:rsidRPr="00495681">
        <w:rPr>
          <w:rFonts w:ascii="Times New Roman" w:eastAsia="Times New Roman" w:hAnsi="Times New Roman"/>
          <w:sz w:val="24"/>
        </w:rPr>
        <w:t>«Робототехника</w:t>
      </w:r>
      <w:r w:rsidR="00495681">
        <w:rPr>
          <w:rFonts w:ascii="Times New Roman" w:eastAsia="Times New Roman" w:hAnsi="Times New Roman"/>
          <w:sz w:val="24"/>
        </w:rPr>
        <w:t xml:space="preserve"> </w:t>
      </w:r>
      <w:r w:rsidR="00495681" w:rsidRPr="00495681">
        <w:rPr>
          <w:rFonts w:ascii="Times New Roman" w:eastAsia="Times New Roman" w:hAnsi="Times New Roman"/>
          <w:sz w:val="24"/>
        </w:rPr>
        <w:t>-</w:t>
      </w:r>
      <w:r w:rsidR="00495681">
        <w:rPr>
          <w:rFonts w:ascii="Times New Roman" w:eastAsia="Times New Roman" w:hAnsi="Times New Roman"/>
          <w:sz w:val="24"/>
        </w:rPr>
        <w:t xml:space="preserve"> </w:t>
      </w:r>
      <w:r w:rsidR="00495681" w:rsidRPr="00495681">
        <w:rPr>
          <w:rFonts w:ascii="Times New Roman" w:eastAsia="Times New Roman" w:hAnsi="Times New Roman"/>
          <w:sz w:val="24"/>
        </w:rPr>
        <w:t>Пойковский»</w:t>
      </w:r>
      <w:r w:rsidR="0049568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(далее - Фестиваль).</w:t>
      </w:r>
    </w:p>
    <w:p w:rsidR="00F34111" w:rsidRDefault="008C3F44" w:rsidP="00933AF2">
      <w:pPr>
        <w:ind w:right="15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1.2. Фестиваль является частью общероссийской программы выявления и продвижения</w:t>
      </w:r>
      <w:r w:rsidR="00C4393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перспективных кадров для высокотехнологичных отраслей российской экономики</w:t>
      </w:r>
      <w:r w:rsidR="00C4393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«Робототехника: «Инженерно-технические кадры инновационной России» (далее </w:t>
      </w:r>
      <w:r w:rsidR="00C43933"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Программа</w:t>
      </w:r>
      <w:r w:rsidR="00C4393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«Робототехника»).</w:t>
      </w:r>
    </w:p>
    <w:p w:rsidR="00F34111" w:rsidRDefault="008C3F44" w:rsidP="00933AF2">
      <w:pPr>
        <w:ind w:right="15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1.3. Фестиваль направлен на популяризацию научно-технического творчества и повышение престижа инженерных профессий среди детей и молодежи.</w:t>
      </w:r>
    </w:p>
    <w:p w:rsidR="00F34111" w:rsidRDefault="008C3F44" w:rsidP="00933AF2">
      <w:pPr>
        <w:ind w:right="15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1.4. Инициатор Фестиваля:</w:t>
      </w:r>
    </w:p>
    <w:p w:rsidR="00F34111" w:rsidRPr="00C454E3" w:rsidRDefault="008C3F44" w:rsidP="00933AF2">
      <w:pPr>
        <w:numPr>
          <w:ilvl w:val="0"/>
          <w:numId w:val="2"/>
        </w:numPr>
        <w:tabs>
          <w:tab w:val="left" w:pos="360"/>
        </w:tabs>
        <w:ind w:right="153" w:firstLine="284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Фонд поддержки социальных инноваций «Вольное дело» (далее - Инициатор).</w:t>
      </w:r>
    </w:p>
    <w:p w:rsidR="00F34111" w:rsidRPr="00C454E3" w:rsidRDefault="00E411D8" w:rsidP="00933AF2">
      <w:pPr>
        <w:ind w:right="15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1.5. </w:t>
      </w:r>
      <w:r w:rsidR="009C4381">
        <w:rPr>
          <w:rFonts w:ascii="Times New Roman" w:eastAsia="Times New Roman" w:hAnsi="Times New Roman"/>
          <w:sz w:val="24"/>
        </w:rPr>
        <w:t>Организатор</w:t>
      </w:r>
      <w:r w:rsidR="008C3F44">
        <w:rPr>
          <w:rFonts w:ascii="Times New Roman" w:eastAsia="Times New Roman" w:hAnsi="Times New Roman"/>
          <w:sz w:val="24"/>
        </w:rPr>
        <w:t xml:space="preserve"> фестиваля:</w:t>
      </w:r>
    </w:p>
    <w:p w:rsidR="00F34111" w:rsidRDefault="008C3F44" w:rsidP="00933AF2">
      <w:pPr>
        <w:numPr>
          <w:ilvl w:val="0"/>
          <w:numId w:val="2"/>
        </w:numPr>
        <w:tabs>
          <w:tab w:val="left" w:pos="360"/>
        </w:tabs>
        <w:ind w:right="15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Департамент образования и молодежной политики </w:t>
      </w:r>
      <w:r w:rsidR="00495681">
        <w:rPr>
          <w:rFonts w:ascii="Times New Roman" w:eastAsia="Times New Roman" w:hAnsi="Times New Roman"/>
          <w:sz w:val="24"/>
        </w:rPr>
        <w:t>Нефтеюганского района</w:t>
      </w:r>
      <w:r w:rsidR="00975DB3">
        <w:rPr>
          <w:rFonts w:ascii="Times New Roman" w:eastAsia="Times New Roman" w:hAnsi="Times New Roman"/>
          <w:sz w:val="24"/>
        </w:rPr>
        <w:t xml:space="preserve"> при информационной поддержке Департамента образования и молодежной политики ХМАО-Югры</w:t>
      </w:r>
      <w:r w:rsidR="00C43933">
        <w:rPr>
          <w:rFonts w:ascii="Times New Roman" w:eastAsia="Times New Roman" w:hAnsi="Times New Roman"/>
          <w:sz w:val="24"/>
        </w:rPr>
        <w:t>;</w:t>
      </w:r>
    </w:p>
    <w:p w:rsidR="00312D76" w:rsidRDefault="00312D76" w:rsidP="00933AF2">
      <w:pPr>
        <w:tabs>
          <w:tab w:val="left" w:pos="360"/>
        </w:tabs>
        <w:ind w:right="15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1.6. </w:t>
      </w:r>
      <w:r w:rsidRPr="00312D76">
        <w:rPr>
          <w:rFonts w:ascii="Times New Roman" w:eastAsia="TimesNewRomanPSMT" w:hAnsi="Times New Roman" w:cs="Times New Roman"/>
          <w:sz w:val="24"/>
          <w:szCs w:val="24"/>
        </w:rPr>
        <w:t>Непосредственное проведение возлагается на:</w:t>
      </w:r>
    </w:p>
    <w:p w:rsidR="009C4381" w:rsidRPr="00312D76" w:rsidRDefault="009C4381" w:rsidP="00933AF2">
      <w:pPr>
        <w:numPr>
          <w:ilvl w:val="0"/>
          <w:numId w:val="2"/>
        </w:numPr>
        <w:tabs>
          <w:tab w:val="left" w:pos="284"/>
        </w:tabs>
        <w:ind w:right="153"/>
        <w:jc w:val="both"/>
        <w:rPr>
          <w:rFonts w:ascii="Arial" w:eastAsia="Arial" w:hAnsi="Arial"/>
          <w:sz w:val="24"/>
        </w:rPr>
      </w:pPr>
      <w:r w:rsidRPr="00495681">
        <w:rPr>
          <w:rFonts w:ascii="Times New Roman" w:hAnsi="Times New Roman" w:cs="Times New Roman"/>
          <w:iCs/>
          <w:color w:val="1B1F21"/>
          <w:sz w:val="24"/>
          <w:szCs w:val="24"/>
          <w:shd w:val="clear" w:color="auto" w:fill="FFFFFF"/>
        </w:rPr>
        <w:t>Нефтеюганское районное муниципальное автономное учреждение дополнительного образования «Центр компьютерных технологий»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F34111" w:rsidRPr="00C454E3" w:rsidRDefault="009C4381" w:rsidP="00933AF2">
      <w:pPr>
        <w:tabs>
          <w:tab w:val="left" w:pos="360"/>
        </w:tabs>
        <w:ind w:right="153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1.7. </w:t>
      </w:r>
      <w:r w:rsidRPr="009C4381">
        <w:rPr>
          <w:rFonts w:ascii="Times New Roman" w:eastAsia="Arial" w:hAnsi="Times New Roman" w:cs="Times New Roman"/>
          <w:sz w:val="24"/>
        </w:rPr>
        <w:t>Генеральный спонсор</w:t>
      </w:r>
      <w:r>
        <w:rPr>
          <w:rFonts w:ascii="Times New Roman" w:eastAsia="Arial" w:hAnsi="Times New Roman" w:cs="Times New Roman"/>
          <w:sz w:val="24"/>
        </w:rPr>
        <w:t xml:space="preserve"> Фестиваля:</w:t>
      </w:r>
    </w:p>
    <w:p w:rsidR="00F34111" w:rsidRPr="00C454E3" w:rsidRDefault="00495681" w:rsidP="00933AF2">
      <w:pPr>
        <w:numPr>
          <w:ilvl w:val="0"/>
          <w:numId w:val="2"/>
        </w:numPr>
        <w:tabs>
          <w:tab w:val="left" w:pos="360"/>
        </w:tabs>
        <w:ind w:right="153"/>
        <w:jc w:val="both"/>
        <w:rPr>
          <w:rFonts w:ascii="Arial" w:eastAsia="Arial" w:hAnsi="Arial"/>
          <w:sz w:val="24"/>
        </w:rPr>
      </w:pPr>
      <w:r w:rsidRPr="00495681">
        <w:rPr>
          <w:rFonts w:ascii="Times New Roman" w:hAnsi="Times New Roman" w:cs="Times New Roman"/>
          <w:sz w:val="24"/>
          <w:szCs w:val="24"/>
        </w:rPr>
        <w:t>Компания </w:t>
      </w:r>
      <w:r w:rsidRPr="00495681">
        <w:rPr>
          <w:rStyle w:val="a3"/>
          <w:rFonts w:ascii="Times New Roman" w:hAnsi="Times New Roman" w:cs="Times New Roman"/>
          <w:sz w:val="24"/>
          <w:szCs w:val="24"/>
        </w:rPr>
        <w:t>«</w:t>
      </w:r>
      <w:r w:rsidRPr="00495681">
        <w:rPr>
          <w:rStyle w:val="a3"/>
          <w:rFonts w:ascii="Times New Roman" w:hAnsi="Times New Roman" w:cs="Times New Roman"/>
          <w:b w:val="0"/>
          <w:sz w:val="24"/>
          <w:szCs w:val="24"/>
        </w:rPr>
        <w:t>ПРАЙМ ГРУП</w:t>
      </w:r>
      <w:r w:rsidRPr="00495681">
        <w:rPr>
          <w:rStyle w:val="a3"/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</w:rPr>
        <w:t xml:space="preserve"> </w:t>
      </w:r>
      <w:r w:rsidR="009C4381">
        <w:rPr>
          <w:rFonts w:ascii="Times New Roman" w:eastAsia="Times New Roman" w:hAnsi="Times New Roman"/>
          <w:sz w:val="24"/>
        </w:rPr>
        <w:t>(по согласованию).</w:t>
      </w:r>
    </w:p>
    <w:p w:rsidR="00F34111" w:rsidRDefault="009C4381" w:rsidP="00933AF2">
      <w:pPr>
        <w:ind w:right="15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1.8</w:t>
      </w:r>
      <w:r w:rsidR="008C3F44">
        <w:rPr>
          <w:rFonts w:ascii="Times New Roman" w:eastAsia="Times New Roman" w:hAnsi="Times New Roman"/>
          <w:sz w:val="24"/>
        </w:rPr>
        <w:t xml:space="preserve">. Официальная информация о Фестивале размещается на официальном сайте </w:t>
      </w:r>
      <w:r w:rsidR="00495681">
        <w:rPr>
          <w:rFonts w:ascii="Times New Roman" w:hAnsi="Times New Roman" w:cs="Times New Roman"/>
          <w:iCs/>
          <w:color w:val="1B1F21"/>
          <w:sz w:val="24"/>
          <w:szCs w:val="24"/>
          <w:shd w:val="clear" w:color="auto" w:fill="FFFFFF"/>
        </w:rPr>
        <w:t>Нефтеюганского районного муниципального автономного учреждения</w:t>
      </w:r>
      <w:r w:rsidR="00495681" w:rsidRPr="00495681">
        <w:rPr>
          <w:rFonts w:ascii="Times New Roman" w:hAnsi="Times New Roman" w:cs="Times New Roman"/>
          <w:iCs/>
          <w:color w:val="1B1F21"/>
          <w:sz w:val="24"/>
          <w:szCs w:val="24"/>
          <w:shd w:val="clear" w:color="auto" w:fill="FFFFFF"/>
        </w:rPr>
        <w:t xml:space="preserve"> дополнительного образования «Центр компьютерных технологий»</w:t>
      </w:r>
      <w:r w:rsidR="008C3F44">
        <w:rPr>
          <w:rFonts w:ascii="Times New Roman" w:eastAsia="Times New Roman" w:hAnsi="Times New Roman"/>
          <w:sz w:val="24"/>
        </w:rPr>
        <w:t xml:space="preserve"> </w:t>
      </w:r>
      <w:r w:rsidR="00495681" w:rsidRPr="00495681">
        <w:rPr>
          <w:rFonts w:ascii="Times New Roman" w:eastAsia="Times New Roman" w:hAnsi="Times New Roman"/>
          <w:sz w:val="24"/>
        </w:rPr>
        <w:t>http://itckt.ru</w:t>
      </w:r>
      <w:r w:rsidR="008C3F44">
        <w:rPr>
          <w:rFonts w:ascii="Times New Roman" w:eastAsia="Times New Roman" w:hAnsi="Times New Roman"/>
          <w:sz w:val="24"/>
        </w:rPr>
        <w:t xml:space="preserve">, сайте регионального отборочного этапа </w:t>
      </w:r>
      <w:r w:rsidR="00495681" w:rsidRPr="00495681">
        <w:rPr>
          <w:rFonts w:ascii="Times New Roman" w:eastAsia="Times New Roman" w:hAnsi="Times New Roman"/>
          <w:sz w:val="24"/>
        </w:rPr>
        <w:t xml:space="preserve">программы </w:t>
      </w:r>
      <w:r w:rsidR="00495681">
        <w:rPr>
          <w:rFonts w:ascii="Times New Roman" w:eastAsia="Times New Roman" w:hAnsi="Times New Roman"/>
          <w:sz w:val="24"/>
        </w:rPr>
        <w:t xml:space="preserve"> </w:t>
      </w:r>
      <w:r w:rsidR="00495681" w:rsidRPr="00495681">
        <w:rPr>
          <w:rFonts w:ascii="Times New Roman" w:eastAsia="Times New Roman" w:hAnsi="Times New Roman"/>
          <w:sz w:val="24"/>
        </w:rPr>
        <w:t>«Робототехника</w:t>
      </w:r>
      <w:r w:rsidR="00495681">
        <w:rPr>
          <w:rFonts w:ascii="Times New Roman" w:eastAsia="Times New Roman" w:hAnsi="Times New Roman"/>
          <w:sz w:val="24"/>
        </w:rPr>
        <w:t xml:space="preserve"> </w:t>
      </w:r>
      <w:r w:rsidR="00495681" w:rsidRPr="00495681">
        <w:rPr>
          <w:rFonts w:ascii="Times New Roman" w:eastAsia="Times New Roman" w:hAnsi="Times New Roman"/>
          <w:sz w:val="24"/>
        </w:rPr>
        <w:t>-</w:t>
      </w:r>
      <w:r w:rsidR="00495681">
        <w:rPr>
          <w:rFonts w:ascii="Times New Roman" w:eastAsia="Times New Roman" w:hAnsi="Times New Roman"/>
          <w:sz w:val="24"/>
        </w:rPr>
        <w:t xml:space="preserve"> </w:t>
      </w:r>
      <w:r w:rsidR="00495681" w:rsidRPr="00495681">
        <w:rPr>
          <w:rFonts w:ascii="Times New Roman" w:eastAsia="Times New Roman" w:hAnsi="Times New Roman"/>
          <w:sz w:val="24"/>
        </w:rPr>
        <w:t>Пойковский»</w:t>
      </w:r>
      <w:r w:rsidR="008C3F44">
        <w:rPr>
          <w:rFonts w:ascii="Times New Roman" w:eastAsia="Times New Roman" w:hAnsi="Times New Roman"/>
          <w:sz w:val="24"/>
        </w:rPr>
        <w:t xml:space="preserve"> </w:t>
      </w:r>
      <w:r w:rsidR="00495681" w:rsidRPr="00495681">
        <w:rPr>
          <w:rFonts w:ascii="Times New Roman" w:eastAsia="Times New Roman" w:hAnsi="Times New Roman"/>
          <w:color w:val="0000FF"/>
          <w:sz w:val="24"/>
          <w:u w:val="single"/>
        </w:rPr>
        <w:t>http://robofest-poyk.ru</w:t>
      </w:r>
      <w:r w:rsidR="008C3F44">
        <w:rPr>
          <w:rFonts w:ascii="Times New Roman" w:eastAsia="Times New Roman" w:hAnsi="Times New Roman"/>
          <w:color w:val="0000FF"/>
          <w:sz w:val="24"/>
          <w:u w:val="single"/>
        </w:rPr>
        <w:t>/</w:t>
      </w:r>
      <w:r w:rsidR="008C3F44">
        <w:rPr>
          <w:rFonts w:ascii="Times New Roman" w:eastAsia="Times New Roman" w:hAnsi="Times New Roman"/>
          <w:sz w:val="24"/>
        </w:rPr>
        <w:t>.</w:t>
      </w:r>
    </w:p>
    <w:p w:rsidR="00F34111" w:rsidRDefault="008C3F44" w:rsidP="00933AF2">
      <w:pPr>
        <w:ind w:right="15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="009C4381">
        <w:rPr>
          <w:rFonts w:ascii="Times New Roman" w:eastAsia="Times New Roman" w:hAnsi="Times New Roman"/>
          <w:sz w:val="24"/>
        </w:rPr>
        <w:t>.9</w:t>
      </w:r>
      <w:r w:rsidR="00C43933">
        <w:rPr>
          <w:rFonts w:ascii="Times New Roman" w:eastAsia="Times New Roman" w:hAnsi="Times New Roman"/>
          <w:sz w:val="24"/>
        </w:rPr>
        <w:t xml:space="preserve">. Дата проведения Фестиваля: </w:t>
      </w:r>
      <w:r w:rsidR="0089546E">
        <w:rPr>
          <w:rFonts w:ascii="Times New Roman" w:eastAsia="Times New Roman" w:hAnsi="Times New Roman"/>
          <w:sz w:val="24"/>
        </w:rPr>
        <w:t>25</w:t>
      </w:r>
      <w:r w:rsidR="00C43933">
        <w:rPr>
          <w:rFonts w:ascii="Times New Roman" w:eastAsia="Times New Roman" w:hAnsi="Times New Roman"/>
          <w:sz w:val="24"/>
        </w:rPr>
        <w:t xml:space="preserve"> - </w:t>
      </w:r>
      <w:r w:rsidR="0089546E">
        <w:rPr>
          <w:rFonts w:ascii="Times New Roman" w:eastAsia="Times New Roman" w:hAnsi="Times New Roman"/>
          <w:sz w:val="24"/>
        </w:rPr>
        <w:t>26</w:t>
      </w:r>
      <w:r>
        <w:rPr>
          <w:rFonts w:ascii="Times New Roman" w:eastAsia="Times New Roman" w:hAnsi="Times New Roman"/>
          <w:sz w:val="24"/>
        </w:rPr>
        <w:t xml:space="preserve"> </w:t>
      </w:r>
      <w:r w:rsidR="00495681">
        <w:rPr>
          <w:rFonts w:ascii="Times New Roman" w:eastAsia="Times New Roman" w:hAnsi="Times New Roman"/>
          <w:sz w:val="24"/>
        </w:rPr>
        <w:t>январ</w:t>
      </w:r>
      <w:r>
        <w:rPr>
          <w:rFonts w:ascii="Times New Roman" w:eastAsia="Times New Roman" w:hAnsi="Times New Roman"/>
          <w:sz w:val="24"/>
        </w:rPr>
        <w:t>я</w:t>
      </w:r>
      <w:r w:rsidR="00544CDB">
        <w:rPr>
          <w:rFonts w:ascii="Times New Roman" w:eastAsia="Times New Roman" w:hAnsi="Times New Roman"/>
          <w:sz w:val="24"/>
        </w:rPr>
        <w:t xml:space="preserve"> 2019</w:t>
      </w:r>
      <w:r>
        <w:rPr>
          <w:rFonts w:ascii="Times New Roman" w:eastAsia="Times New Roman" w:hAnsi="Times New Roman"/>
          <w:sz w:val="24"/>
        </w:rPr>
        <w:t xml:space="preserve"> года.</w:t>
      </w:r>
    </w:p>
    <w:p w:rsidR="00F34111" w:rsidRPr="007146D8" w:rsidRDefault="009C4381" w:rsidP="00933AF2">
      <w:pPr>
        <w:shd w:val="clear" w:color="auto" w:fill="FFFFFF"/>
        <w:ind w:right="153" w:firstLine="284"/>
        <w:jc w:val="both"/>
        <w:rPr>
          <w:rFonts w:asciiTheme="minorHAnsi" w:eastAsia="Times New Roman" w:hAnsiTheme="minorHAnsi" w:cs="Times New Roman"/>
          <w:sz w:val="9"/>
          <w:szCs w:val="9"/>
        </w:rPr>
      </w:pPr>
      <w:r>
        <w:rPr>
          <w:rFonts w:ascii="Times New Roman" w:eastAsia="Times New Roman" w:hAnsi="Times New Roman"/>
          <w:sz w:val="24"/>
        </w:rPr>
        <w:t>1.10</w:t>
      </w:r>
      <w:r w:rsidR="008C3F44">
        <w:rPr>
          <w:rFonts w:ascii="Times New Roman" w:eastAsia="Times New Roman" w:hAnsi="Times New Roman"/>
          <w:sz w:val="24"/>
        </w:rPr>
        <w:t xml:space="preserve">. Место проведения: </w:t>
      </w:r>
      <w:r w:rsidR="00495681">
        <w:rPr>
          <w:rFonts w:ascii="Times New Roman" w:eastAsia="Times New Roman" w:hAnsi="Times New Roman"/>
          <w:sz w:val="24"/>
        </w:rPr>
        <w:t>п</w:t>
      </w:r>
      <w:r w:rsidR="008C3F44">
        <w:rPr>
          <w:rFonts w:ascii="Times New Roman" w:eastAsia="Times New Roman" w:hAnsi="Times New Roman"/>
          <w:sz w:val="24"/>
        </w:rPr>
        <w:t>г</w:t>
      </w:r>
      <w:r w:rsidR="00495681">
        <w:rPr>
          <w:rFonts w:ascii="Times New Roman" w:eastAsia="Times New Roman" w:hAnsi="Times New Roman"/>
          <w:sz w:val="24"/>
        </w:rPr>
        <w:t>т</w:t>
      </w:r>
      <w:r w:rsidR="008C3F44">
        <w:rPr>
          <w:rFonts w:ascii="Times New Roman" w:eastAsia="Times New Roman" w:hAnsi="Times New Roman"/>
          <w:sz w:val="24"/>
        </w:rPr>
        <w:t xml:space="preserve">. </w:t>
      </w:r>
      <w:r w:rsidR="00495681">
        <w:rPr>
          <w:rFonts w:ascii="Times New Roman" w:eastAsia="Times New Roman" w:hAnsi="Times New Roman"/>
          <w:sz w:val="24"/>
        </w:rPr>
        <w:t>Пойковский</w:t>
      </w:r>
      <w:r w:rsidR="008C3F44">
        <w:rPr>
          <w:rFonts w:ascii="Times New Roman" w:eastAsia="Times New Roman" w:hAnsi="Times New Roman"/>
          <w:sz w:val="24"/>
        </w:rPr>
        <w:t xml:space="preserve">, </w:t>
      </w:r>
      <w:r w:rsidR="007146D8" w:rsidRPr="007146D8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4 микрорайон, дом 14</w:t>
      </w:r>
      <w:r w:rsidR="008C3F44">
        <w:rPr>
          <w:rFonts w:ascii="Times New Roman" w:eastAsia="Times New Roman" w:hAnsi="Times New Roman"/>
          <w:sz w:val="24"/>
        </w:rPr>
        <w:t xml:space="preserve">, </w:t>
      </w:r>
      <w:r w:rsidR="007146D8" w:rsidRPr="007146D8">
        <w:rPr>
          <w:rFonts w:ascii="Times New Roman" w:eastAsia="Times New Roman" w:hAnsi="Times New Roman" w:cs="Times New Roman"/>
          <w:bCs/>
          <w:sz w:val="24"/>
          <w:szCs w:val="24"/>
        </w:rPr>
        <w:t>Муниципальное  общеобразовательное бюджетное учреждение</w:t>
      </w:r>
      <w:r w:rsidR="007146D8" w:rsidRPr="007146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7146D8" w:rsidRPr="007146D8">
        <w:rPr>
          <w:rFonts w:ascii="Times New Roman" w:eastAsia="Times New Roman" w:hAnsi="Times New Roman" w:cs="Times New Roman"/>
          <w:bCs/>
          <w:sz w:val="24"/>
          <w:szCs w:val="24"/>
        </w:rPr>
        <w:t>«Средняя  общеобразовательная  школа  № 1»</w:t>
      </w:r>
      <w:r w:rsidR="007146D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34111" w:rsidRDefault="009C4381" w:rsidP="00933AF2">
      <w:pPr>
        <w:ind w:right="153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1.11</w:t>
      </w:r>
      <w:r w:rsidR="008C3F44">
        <w:rPr>
          <w:rFonts w:ascii="Times New Roman" w:eastAsia="Times New Roman" w:hAnsi="Times New Roman"/>
          <w:sz w:val="24"/>
        </w:rPr>
        <w:t>. Принимая участие в Фестивале, г</w:t>
      </w:r>
      <w:r w:rsidR="00C43933">
        <w:rPr>
          <w:rFonts w:ascii="Times New Roman" w:eastAsia="Times New Roman" w:hAnsi="Times New Roman"/>
          <w:sz w:val="24"/>
        </w:rPr>
        <w:t>ости и участники соглашаются с Положением</w:t>
      </w:r>
      <w:r w:rsidR="008C3F44">
        <w:rPr>
          <w:rFonts w:ascii="Times New Roman" w:eastAsia="Times New Roman" w:hAnsi="Times New Roman"/>
          <w:sz w:val="24"/>
        </w:rPr>
        <w:t xml:space="preserve"> о проведении Фестиваля и обязуются </w:t>
      </w:r>
      <w:r w:rsidR="00C43933">
        <w:rPr>
          <w:rFonts w:ascii="Times New Roman" w:eastAsia="Times New Roman" w:hAnsi="Times New Roman"/>
          <w:sz w:val="24"/>
        </w:rPr>
        <w:t xml:space="preserve">его </w:t>
      </w:r>
      <w:r w:rsidR="008C3F44">
        <w:rPr>
          <w:rFonts w:ascii="Times New Roman" w:eastAsia="Times New Roman" w:hAnsi="Times New Roman"/>
          <w:sz w:val="24"/>
        </w:rPr>
        <w:t>соблюдать.</w:t>
      </w:r>
    </w:p>
    <w:p w:rsidR="00F34111" w:rsidRDefault="00F34111" w:rsidP="00581B3F">
      <w:pPr>
        <w:ind w:right="155"/>
        <w:rPr>
          <w:rFonts w:ascii="Times New Roman" w:eastAsia="Times New Roman" w:hAnsi="Times New Roman"/>
          <w:sz w:val="24"/>
        </w:rPr>
      </w:pPr>
    </w:p>
    <w:p w:rsidR="00F34111" w:rsidRDefault="008C3F44" w:rsidP="00581B3F">
      <w:pPr>
        <w:numPr>
          <w:ilvl w:val="0"/>
          <w:numId w:val="3"/>
        </w:numPr>
        <w:tabs>
          <w:tab w:val="left" w:pos="3780"/>
        </w:tabs>
        <w:ind w:right="155" w:hanging="23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Цель и задачи фестиваля</w:t>
      </w:r>
    </w:p>
    <w:p w:rsidR="00581B3F" w:rsidRDefault="00581B3F" w:rsidP="00581B3F">
      <w:pPr>
        <w:tabs>
          <w:tab w:val="left" w:pos="3780"/>
        </w:tabs>
        <w:ind w:right="155"/>
        <w:rPr>
          <w:rFonts w:ascii="Times New Roman" w:eastAsia="Times New Roman" w:hAnsi="Times New Roman"/>
          <w:b/>
          <w:sz w:val="24"/>
        </w:rPr>
      </w:pPr>
    </w:p>
    <w:p w:rsidR="00F34111" w:rsidRPr="00C454E3" w:rsidRDefault="008C3F44" w:rsidP="00581B3F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bookmarkStart w:id="0" w:name="page2"/>
      <w:bookmarkEnd w:id="0"/>
      <w:r>
        <w:rPr>
          <w:rFonts w:ascii="Times New Roman" w:eastAsia="Times New Roman" w:hAnsi="Times New Roman"/>
          <w:sz w:val="24"/>
        </w:rPr>
        <w:t>2.1. Цель Фестиваля: способствовать формированию компетенций, практических знаний и умений, необходимых современному человеку, в том числе учитывая цели Национальной технологической инициативы.</w:t>
      </w:r>
    </w:p>
    <w:p w:rsidR="00F34111" w:rsidRDefault="008C3F44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2.2. Задачи Фестиваля:</w:t>
      </w:r>
    </w:p>
    <w:p w:rsidR="00F34111" w:rsidRDefault="008C3F44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2.2.1. вовлечение детей и молодежи в научно-техническое творчество;</w:t>
      </w:r>
    </w:p>
    <w:p w:rsidR="00F34111" w:rsidRDefault="008C3F44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2.2.2. обеспечение равного доступа детей и молодежи к освоению передовых технологий, получению практических навыков их применения;</w:t>
      </w:r>
    </w:p>
    <w:p w:rsidR="00F34111" w:rsidRDefault="008C3F44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2.2.3. выявление и отбор талантливой молодежи;</w:t>
      </w:r>
    </w:p>
    <w:p w:rsidR="00F34111" w:rsidRDefault="008C3F44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2.2.4. стимулирование интереса детей и молодежи к сфере инноваций и высоких </w:t>
      </w:r>
      <w:r w:rsidR="00C4393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технологий;</w:t>
      </w:r>
    </w:p>
    <w:p w:rsidR="00F34111" w:rsidRDefault="008C3F44" w:rsidP="00581B3F">
      <w:pPr>
        <w:tabs>
          <w:tab w:val="left" w:pos="709"/>
          <w:tab w:val="left" w:pos="993"/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2.2.5. отбор команд, которые получают</w:t>
      </w:r>
      <w:r w:rsidR="00E411D8">
        <w:rPr>
          <w:rFonts w:ascii="Times New Roman" w:eastAsia="Times New Roman" w:hAnsi="Times New Roman"/>
          <w:sz w:val="24"/>
        </w:rPr>
        <w:t xml:space="preserve"> право участия во Всероссийском </w:t>
      </w:r>
      <w:r>
        <w:rPr>
          <w:rFonts w:ascii="Times New Roman" w:eastAsia="Times New Roman" w:hAnsi="Times New Roman"/>
          <w:sz w:val="24"/>
        </w:rPr>
        <w:t>робототехн</w:t>
      </w:r>
      <w:r w:rsidR="00E84B81">
        <w:rPr>
          <w:rFonts w:ascii="Times New Roman" w:eastAsia="Times New Roman" w:hAnsi="Times New Roman"/>
          <w:sz w:val="24"/>
        </w:rPr>
        <w:t>ическом фестивале «</w:t>
      </w:r>
      <w:r w:rsidR="00E84B81" w:rsidRPr="00DA3178">
        <w:rPr>
          <w:rFonts w:ascii="Times New Roman" w:hAnsi="Times New Roman" w:cs="Times New Roman"/>
          <w:sz w:val="24"/>
          <w:szCs w:val="24"/>
        </w:rPr>
        <w:t>PROFEST-2019</w:t>
      </w:r>
      <w:r>
        <w:rPr>
          <w:rFonts w:ascii="Times New Roman" w:eastAsia="Times New Roman" w:hAnsi="Times New Roman"/>
          <w:sz w:val="24"/>
        </w:rPr>
        <w:t>», г.</w:t>
      </w:r>
      <w:r w:rsidR="007146D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Москва.</w:t>
      </w:r>
    </w:p>
    <w:p w:rsidR="00C454E3" w:rsidRDefault="00C454E3" w:rsidP="00C454E3">
      <w:pPr>
        <w:tabs>
          <w:tab w:val="left" w:pos="709"/>
          <w:tab w:val="left" w:pos="993"/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</w:p>
    <w:p w:rsidR="00C454E3" w:rsidRPr="00C454E3" w:rsidRDefault="00C454E3" w:rsidP="00581B3F">
      <w:pPr>
        <w:tabs>
          <w:tab w:val="left" w:pos="709"/>
          <w:tab w:val="left" w:pos="993"/>
          <w:tab w:val="left" w:pos="10065"/>
        </w:tabs>
        <w:ind w:right="155"/>
        <w:jc w:val="both"/>
        <w:rPr>
          <w:rFonts w:ascii="Times New Roman" w:eastAsia="Times New Roman" w:hAnsi="Times New Roman"/>
          <w:sz w:val="24"/>
        </w:rPr>
      </w:pPr>
    </w:p>
    <w:p w:rsidR="00F34111" w:rsidRDefault="008C3F44" w:rsidP="00581B3F">
      <w:pPr>
        <w:numPr>
          <w:ilvl w:val="0"/>
          <w:numId w:val="4"/>
        </w:numPr>
        <w:tabs>
          <w:tab w:val="left" w:pos="3880"/>
          <w:tab w:val="left" w:pos="10065"/>
        </w:tabs>
        <w:ind w:right="155" w:hanging="25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Руководство фестиваля</w:t>
      </w:r>
    </w:p>
    <w:p w:rsidR="00581B3F" w:rsidRPr="00C454E3" w:rsidRDefault="00581B3F" w:rsidP="00581B3F">
      <w:pPr>
        <w:tabs>
          <w:tab w:val="left" w:pos="3880"/>
          <w:tab w:val="left" w:pos="10065"/>
        </w:tabs>
        <w:ind w:right="155"/>
        <w:rPr>
          <w:rFonts w:ascii="Times New Roman" w:eastAsia="Times New Roman" w:hAnsi="Times New Roman"/>
          <w:b/>
          <w:sz w:val="24"/>
        </w:rPr>
      </w:pPr>
    </w:p>
    <w:p w:rsidR="00F34111" w:rsidRDefault="008C3F44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3.1. Общее руководство Фестивалем осуществляет Департамент образования и молодежной политики </w:t>
      </w:r>
      <w:r w:rsidR="007146D8">
        <w:rPr>
          <w:rFonts w:ascii="Times New Roman" w:eastAsia="Times New Roman" w:hAnsi="Times New Roman"/>
          <w:sz w:val="24"/>
        </w:rPr>
        <w:t>Нефтеюганского района</w:t>
      </w:r>
      <w:r>
        <w:rPr>
          <w:rFonts w:ascii="Times New Roman" w:eastAsia="Times New Roman" w:hAnsi="Times New Roman"/>
          <w:sz w:val="24"/>
        </w:rPr>
        <w:t xml:space="preserve"> (далее – Департамент):</w:t>
      </w:r>
    </w:p>
    <w:p w:rsidR="00F34111" w:rsidRDefault="008C3F44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3.1.1. Утверждает Оргкомитет Фестиваля из числа организаторов Фестиваля (далее - оргкомитет).</w:t>
      </w:r>
    </w:p>
    <w:p w:rsidR="00F34111" w:rsidRDefault="009C4381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3.1.2</w:t>
      </w:r>
      <w:r w:rsidR="008C3F44">
        <w:rPr>
          <w:rFonts w:ascii="Times New Roman" w:eastAsia="Times New Roman" w:hAnsi="Times New Roman"/>
          <w:sz w:val="24"/>
        </w:rPr>
        <w:t>. Обеспечивает информационное освещение Фестиваля.</w:t>
      </w:r>
    </w:p>
    <w:p w:rsidR="009C4381" w:rsidRDefault="009C4381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3.1.3</w:t>
      </w:r>
      <w:r w:rsidR="008C3F44">
        <w:rPr>
          <w:rFonts w:ascii="Times New Roman" w:eastAsia="Times New Roman" w:hAnsi="Times New Roman"/>
          <w:sz w:val="24"/>
        </w:rPr>
        <w:t xml:space="preserve">. Согласовывает с </w:t>
      </w:r>
      <w:r w:rsidR="008C3F44" w:rsidRPr="00D736FD">
        <w:rPr>
          <w:rFonts w:ascii="Times New Roman" w:eastAsia="Times New Roman" w:hAnsi="Times New Roman"/>
          <w:sz w:val="24"/>
        </w:rPr>
        <w:t xml:space="preserve">Инициатором </w:t>
      </w:r>
      <w:r w:rsidR="008C3F44">
        <w:rPr>
          <w:rFonts w:ascii="Times New Roman" w:eastAsia="Times New Roman" w:hAnsi="Times New Roman"/>
          <w:sz w:val="24"/>
        </w:rPr>
        <w:t>даты и регламенты соревнований Фестиваля.</w:t>
      </w:r>
    </w:p>
    <w:p w:rsidR="00F34111" w:rsidRDefault="008C3F44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3.2. Оргкомитет Фестиваля выполняет следующие функции:</w:t>
      </w:r>
    </w:p>
    <w:p w:rsidR="009C4381" w:rsidRDefault="009C4381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3.2.1. Собирает заявки от участников Фестиваля;</w:t>
      </w:r>
    </w:p>
    <w:p w:rsidR="009C4381" w:rsidRDefault="009C4381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3.2.2. Утверждает список участников Фестиваля;</w:t>
      </w:r>
    </w:p>
    <w:p w:rsidR="00D736FD" w:rsidRDefault="009C4381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3.2.3. </w:t>
      </w:r>
      <w:r w:rsidR="00E84B81">
        <w:rPr>
          <w:rFonts w:ascii="Times New Roman" w:eastAsia="Times New Roman" w:hAnsi="Times New Roman"/>
          <w:sz w:val="24"/>
        </w:rPr>
        <w:t>У</w:t>
      </w:r>
      <w:r w:rsidR="00D736FD">
        <w:rPr>
          <w:rFonts w:ascii="Times New Roman" w:eastAsia="Times New Roman" w:hAnsi="Times New Roman"/>
          <w:sz w:val="24"/>
        </w:rPr>
        <w:t>тверждает календарный план (программу) проведения Фестиваля;</w:t>
      </w:r>
    </w:p>
    <w:p w:rsidR="00A030C5" w:rsidRDefault="009C4381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3.2.4. </w:t>
      </w:r>
      <w:r w:rsidR="00D736FD">
        <w:rPr>
          <w:rFonts w:ascii="Times New Roman" w:eastAsia="Times New Roman" w:hAnsi="Times New Roman"/>
          <w:sz w:val="24"/>
        </w:rPr>
        <w:t>Н</w:t>
      </w:r>
      <w:r w:rsidR="00A030C5">
        <w:rPr>
          <w:rFonts w:ascii="Times New Roman" w:eastAsia="Times New Roman" w:hAnsi="Times New Roman"/>
          <w:sz w:val="24"/>
        </w:rPr>
        <w:t>азначает экспертов, необходимых по регламенту соревнований.</w:t>
      </w:r>
    </w:p>
    <w:p w:rsidR="00F34111" w:rsidRDefault="00D736FD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3.2.5. У</w:t>
      </w:r>
      <w:r w:rsidR="008C3F44">
        <w:rPr>
          <w:rFonts w:ascii="Times New Roman" w:eastAsia="Times New Roman" w:hAnsi="Times New Roman"/>
          <w:sz w:val="24"/>
        </w:rPr>
        <w:t>тверждает специальные и дополнительные номинации, звания и призы, а также допускает вручение специальных призов от организаторов, спонсоров и других заинтересованных организаций и лиц;</w:t>
      </w:r>
    </w:p>
    <w:p w:rsidR="00F34111" w:rsidRDefault="00D736FD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3.2.6</w:t>
      </w:r>
      <w:r w:rsidR="008C3F44">
        <w:rPr>
          <w:rFonts w:ascii="Times New Roman" w:eastAsia="Times New Roman" w:hAnsi="Times New Roman"/>
          <w:sz w:val="24"/>
        </w:rPr>
        <w:t>. принимает специальные решения об участии в Фестивале дополнительных команд;</w:t>
      </w:r>
    </w:p>
    <w:p w:rsidR="00F34111" w:rsidRDefault="00D736FD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3.2.7</w:t>
      </w:r>
      <w:r w:rsidR="008C3F44">
        <w:rPr>
          <w:rFonts w:ascii="Times New Roman" w:eastAsia="Times New Roman" w:hAnsi="Times New Roman"/>
          <w:sz w:val="24"/>
        </w:rPr>
        <w:t>. принимает иные решения, не противоречащие данному положению и законодательству Российской Федерации.</w:t>
      </w:r>
    </w:p>
    <w:p w:rsidR="00F34111" w:rsidRDefault="00F34111" w:rsidP="00581B3F">
      <w:pPr>
        <w:tabs>
          <w:tab w:val="left" w:pos="10065"/>
        </w:tabs>
        <w:ind w:right="155" w:firstLine="284"/>
        <w:rPr>
          <w:rFonts w:ascii="Times New Roman" w:eastAsia="Times New Roman" w:hAnsi="Times New Roman"/>
        </w:rPr>
      </w:pPr>
    </w:p>
    <w:p w:rsidR="00F34111" w:rsidRDefault="004D5F61" w:rsidP="00581B3F">
      <w:pPr>
        <w:pStyle w:val="a5"/>
        <w:tabs>
          <w:tab w:val="left" w:pos="4600"/>
          <w:tab w:val="left" w:pos="10065"/>
        </w:tabs>
        <w:ind w:left="0" w:right="155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4.</w:t>
      </w:r>
      <w:r w:rsidR="00933AF2">
        <w:rPr>
          <w:rFonts w:ascii="Times New Roman" w:eastAsia="Times New Roman" w:hAnsi="Times New Roman"/>
          <w:b/>
          <w:sz w:val="24"/>
        </w:rPr>
        <w:t xml:space="preserve"> </w:t>
      </w:r>
      <w:bookmarkStart w:id="1" w:name="_GoBack"/>
      <w:bookmarkEnd w:id="1"/>
      <w:r w:rsidR="008C3F44" w:rsidRPr="004D5F61">
        <w:rPr>
          <w:rFonts w:ascii="Times New Roman" w:eastAsia="Times New Roman" w:hAnsi="Times New Roman"/>
          <w:b/>
          <w:sz w:val="24"/>
        </w:rPr>
        <w:t>Судейство</w:t>
      </w:r>
    </w:p>
    <w:p w:rsidR="00581B3F" w:rsidRDefault="00581B3F" w:rsidP="00581B3F">
      <w:pPr>
        <w:pStyle w:val="a5"/>
        <w:tabs>
          <w:tab w:val="left" w:pos="4600"/>
          <w:tab w:val="left" w:pos="10065"/>
        </w:tabs>
        <w:ind w:left="0" w:right="155"/>
        <w:jc w:val="center"/>
        <w:rPr>
          <w:rFonts w:ascii="Times New Roman" w:eastAsia="Times New Roman" w:hAnsi="Times New Roman"/>
          <w:b/>
          <w:sz w:val="24"/>
        </w:rPr>
      </w:pPr>
    </w:p>
    <w:p w:rsidR="00F34111" w:rsidRDefault="008C3F44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4.1. Судьи назначаются Оргкомитетом.</w:t>
      </w:r>
    </w:p>
    <w:p w:rsidR="00F34111" w:rsidRDefault="008C3F44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4.2.  Судьи назначаются отдельно по каждому виду соревнований</w:t>
      </w:r>
      <w:r w:rsidR="00D736FD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представленных на</w:t>
      </w:r>
      <w:r w:rsidR="00D736F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Фестивале.</w:t>
      </w:r>
    </w:p>
    <w:p w:rsidR="00F34111" w:rsidRDefault="008C3F44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4.3. Организаторы оставляют за собой право вно</w:t>
      </w:r>
      <w:r w:rsidR="00D736FD">
        <w:rPr>
          <w:rFonts w:ascii="Times New Roman" w:eastAsia="Times New Roman" w:hAnsi="Times New Roman"/>
          <w:sz w:val="24"/>
        </w:rPr>
        <w:t xml:space="preserve">сить в правила состязаний любые </w:t>
      </w:r>
      <w:r>
        <w:rPr>
          <w:rFonts w:ascii="Times New Roman" w:eastAsia="Times New Roman" w:hAnsi="Times New Roman"/>
          <w:sz w:val="24"/>
        </w:rPr>
        <w:t>изменения. Информация об изменениях публикуется на официальном сайте Фестиваля не позднее, чем за неделю до даты начала Фестиваля.</w:t>
      </w:r>
    </w:p>
    <w:p w:rsidR="00F34111" w:rsidRDefault="008C3F44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4.4. Контроль и подведение итогов осуществля</w:t>
      </w:r>
      <w:r w:rsidR="007F3302">
        <w:rPr>
          <w:rFonts w:ascii="Times New Roman" w:eastAsia="Times New Roman" w:hAnsi="Times New Roman"/>
          <w:sz w:val="24"/>
        </w:rPr>
        <w:t>ется судейской коллегией в соот</w:t>
      </w:r>
      <w:r>
        <w:rPr>
          <w:rFonts w:ascii="Times New Roman" w:eastAsia="Times New Roman" w:hAnsi="Times New Roman"/>
          <w:sz w:val="24"/>
        </w:rPr>
        <w:t>ветствии с правилами и регламентами конкретных соревнований.</w:t>
      </w:r>
    </w:p>
    <w:p w:rsidR="00F34111" w:rsidRDefault="008C3F44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4.5. Судьи обладают всеми полномочиями на протяжении всех состязаний, </w:t>
      </w:r>
      <w:r w:rsidR="007F3302">
        <w:rPr>
          <w:rFonts w:ascii="Times New Roman" w:eastAsia="Times New Roman" w:hAnsi="Times New Roman"/>
          <w:sz w:val="24"/>
        </w:rPr>
        <w:t>все участн</w:t>
      </w:r>
      <w:r>
        <w:rPr>
          <w:rFonts w:ascii="Times New Roman" w:eastAsia="Times New Roman" w:hAnsi="Times New Roman"/>
          <w:sz w:val="24"/>
        </w:rPr>
        <w:t>ики должны подчиняться их решениям.</w:t>
      </w:r>
    </w:p>
    <w:p w:rsidR="00F34111" w:rsidRDefault="008C3F44" w:rsidP="00581B3F">
      <w:pPr>
        <w:tabs>
          <w:tab w:val="left" w:pos="9923"/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4.6. Если появляются какие-то возражения относ</w:t>
      </w:r>
      <w:r w:rsidR="00D736FD">
        <w:rPr>
          <w:rFonts w:ascii="Times New Roman" w:eastAsia="Times New Roman" w:hAnsi="Times New Roman"/>
          <w:sz w:val="24"/>
        </w:rPr>
        <w:t xml:space="preserve">ительно судейства, команда имеет </w:t>
      </w:r>
      <w:r>
        <w:rPr>
          <w:rFonts w:ascii="Times New Roman" w:eastAsia="Times New Roman" w:hAnsi="Times New Roman"/>
          <w:sz w:val="24"/>
        </w:rPr>
        <w:t>право</w:t>
      </w:r>
      <w:r w:rsidR="00D736FD">
        <w:rPr>
          <w:rFonts w:ascii="Times New Roman" w:eastAsia="Times New Roman" w:hAnsi="Times New Roman"/>
          <w:sz w:val="24"/>
        </w:rPr>
        <w:t xml:space="preserve"> в </w:t>
      </w:r>
      <w:r>
        <w:rPr>
          <w:rFonts w:ascii="Times New Roman" w:eastAsia="Times New Roman" w:hAnsi="Times New Roman"/>
          <w:sz w:val="24"/>
        </w:rPr>
        <w:t>устном порядке обжаловать решение судей в Оргкомитете не позднее 10 (десяти) минут после окончания текущего раунда.</w:t>
      </w:r>
    </w:p>
    <w:p w:rsidR="00F34111" w:rsidRDefault="00F34111" w:rsidP="00581B3F">
      <w:pPr>
        <w:tabs>
          <w:tab w:val="left" w:pos="10065"/>
        </w:tabs>
        <w:ind w:right="155"/>
        <w:rPr>
          <w:rFonts w:ascii="Times New Roman" w:eastAsia="Times New Roman" w:hAnsi="Times New Roman"/>
        </w:rPr>
      </w:pPr>
    </w:p>
    <w:p w:rsidR="00F34111" w:rsidRDefault="008C3F44" w:rsidP="00581B3F">
      <w:pPr>
        <w:numPr>
          <w:ilvl w:val="0"/>
          <w:numId w:val="7"/>
        </w:numPr>
        <w:tabs>
          <w:tab w:val="left" w:pos="3940"/>
          <w:tab w:val="left" w:pos="10065"/>
        </w:tabs>
        <w:ind w:right="155" w:hanging="24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Участники Фестиваля</w:t>
      </w:r>
    </w:p>
    <w:p w:rsidR="00581B3F" w:rsidRPr="00A45693" w:rsidRDefault="00581B3F" w:rsidP="00581B3F">
      <w:pPr>
        <w:tabs>
          <w:tab w:val="left" w:pos="3940"/>
          <w:tab w:val="left" w:pos="10065"/>
        </w:tabs>
        <w:ind w:right="155"/>
        <w:rPr>
          <w:rFonts w:ascii="Times New Roman" w:eastAsia="Times New Roman" w:hAnsi="Times New Roman"/>
          <w:b/>
          <w:sz w:val="24"/>
        </w:rPr>
      </w:pPr>
    </w:p>
    <w:p w:rsidR="00F34111" w:rsidRDefault="008C3F44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5.1. Участники Фестиваля </w:t>
      </w:r>
      <w:r w:rsidR="00D736FD">
        <w:rPr>
          <w:rFonts w:ascii="Times New Roman" w:eastAsia="Times New Roman" w:hAnsi="Times New Roman"/>
          <w:sz w:val="24"/>
        </w:rPr>
        <w:t xml:space="preserve">- </w:t>
      </w:r>
      <w:r>
        <w:rPr>
          <w:rFonts w:ascii="Times New Roman" w:eastAsia="Times New Roman" w:hAnsi="Times New Roman"/>
          <w:sz w:val="24"/>
        </w:rPr>
        <w:t>дети и молодые люди в возрасте от 7 до 30 лет из регионов России. Конкретные пределы возрастных групп оговариваются для каждого соревнования.</w:t>
      </w:r>
    </w:p>
    <w:p w:rsidR="00F34111" w:rsidRDefault="008C3F44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5.2. Участники должны подать заявки на сайте Фестиваля в сроки, установленные для каждого соревнования.</w:t>
      </w:r>
    </w:p>
    <w:p w:rsidR="00F34111" w:rsidRDefault="008C3F44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sz w:val="24"/>
        </w:rPr>
        <w:t xml:space="preserve">5.2.1. Регистрация команд происходит на официальном сайте Фестиваля: </w:t>
      </w:r>
      <w:r>
        <w:rPr>
          <w:rFonts w:ascii="Times New Roman" w:eastAsia="Times New Roman" w:hAnsi="Times New Roman"/>
          <w:color w:val="0000FF"/>
          <w:sz w:val="24"/>
          <w:u w:val="single"/>
        </w:rPr>
        <w:t>http://robo</w:t>
      </w:r>
      <w:r w:rsidR="007F3302">
        <w:rPr>
          <w:rFonts w:ascii="Times New Roman" w:eastAsia="Times New Roman" w:hAnsi="Times New Roman"/>
          <w:color w:val="0000FF"/>
          <w:sz w:val="24"/>
          <w:u w:val="single"/>
          <w:lang w:val="en-US"/>
        </w:rPr>
        <w:t>fest</w:t>
      </w:r>
      <w:r w:rsidR="007F3302" w:rsidRPr="007F3302">
        <w:rPr>
          <w:rFonts w:ascii="Times New Roman" w:eastAsia="Times New Roman" w:hAnsi="Times New Roman"/>
          <w:color w:val="0000FF"/>
          <w:sz w:val="24"/>
          <w:u w:val="single"/>
        </w:rPr>
        <w:t>-</w:t>
      </w:r>
      <w:r w:rsidR="007F3302">
        <w:rPr>
          <w:rFonts w:ascii="Times New Roman" w:eastAsia="Times New Roman" w:hAnsi="Times New Roman"/>
          <w:color w:val="0000FF"/>
          <w:sz w:val="24"/>
          <w:u w:val="single"/>
          <w:lang w:val="en-US"/>
        </w:rPr>
        <w:t>poyk</w:t>
      </w:r>
      <w:r>
        <w:rPr>
          <w:rFonts w:ascii="Times New Roman" w:eastAsia="Times New Roman" w:hAnsi="Times New Roman"/>
          <w:color w:val="0000FF"/>
          <w:sz w:val="24"/>
          <w:u w:val="single"/>
        </w:rPr>
        <w:t>.ru/</w:t>
      </w:r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F34111" w:rsidRPr="00C454E3" w:rsidRDefault="008C3F44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bookmarkStart w:id="2" w:name="page3"/>
      <w:bookmarkEnd w:id="2"/>
      <w:r>
        <w:rPr>
          <w:rFonts w:ascii="Times New Roman" w:eastAsia="Times New Roman" w:hAnsi="Times New Roman"/>
          <w:sz w:val="24"/>
        </w:rPr>
        <w:t>5.2.2. Подача заявок команд по направлениям происходит в сроки, указанные на официальном сайте и закрывается не позднее, чем за 1 неделю до Фестиваля.</w:t>
      </w:r>
    </w:p>
    <w:p w:rsidR="00F34111" w:rsidRDefault="008C3F44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5.3. В соревнованиях принимают участие команды (</w:t>
      </w:r>
      <w:r w:rsidR="007F3302">
        <w:rPr>
          <w:rFonts w:ascii="Times New Roman" w:eastAsia="Times New Roman" w:hAnsi="Times New Roman"/>
          <w:sz w:val="24"/>
        </w:rPr>
        <w:t>если это допускает рег</w:t>
      </w:r>
      <w:r>
        <w:rPr>
          <w:rFonts w:ascii="Times New Roman" w:eastAsia="Times New Roman" w:hAnsi="Times New Roman"/>
          <w:sz w:val="24"/>
        </w:rPr>
        <w:t>ламент соревнований, команда может состоять из 1 (одного) человека).</w:t>
      </w:r>
    </w:p>
    <w:p w:rsidR="00BC4BC6" w:rsidRDefault="008C3F44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5.3.1. Команда - коллектив учащихся, студентов, аспирантов, молодых работников во главе с руков</w:t>
      </w:r>
      <w:r w:rsidR="004D5F61">
        <w:rPr>
          <w:rFonts w:ascii="Times New Roman" w:eastAsia="Times New Roman" w:hAnsi="Times New Roman"/>
          <w:sz w:val="24"/>
        </w:rPr>
        <w:t>одителем команды, осуществляющим</w:t>
      </w:r>
      <w:r>
        <w:rPr>
          <w:rFonts w:ascii="Times New Roman" w:eastAsia="Times New Roman" w:hAnsi="Times New Roman"/>
          <w:sz w:val="24"/>
        </w:rPr>
        <w:t xml:space="preserve"> занятия по робототехнике в р</w:t>
      </w:r>
      <w:r w:rsidR="004D5F61">
        <w:rPr>
          <w:rFonts w:ascii="Times New Roman" w:eastAsia="Times New Roman" w:hAnsi="Times New Roman"/>
          <w:sz w:val="24"/>
        </w:rPr>
        <w:t>амках образовательного учрежден</w:t>
      </w:r>
      <w:r>
        <w:rPr>
          <w:rFonts w:ascii="Times New Roman" w:eastAsia="Times New Roman" w:hAnsi="Times New Roman"/>
          <w:sz w:val="24"/>
        </w:rPr>
        <w:t>ия, предприятия или самостоятельно (семейные или дворовые команды).</w:t>
      </w:r>
    </w:p>
    <w:p w:rsidR="00581B3F" w:rsidRDefault="00581B3F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</w:p>
    <w:p w:rsidR="00581B3F" w:rsidRDefault="00581B3F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</w:p>
    <w:p w:rsidR="00C454E3" w:rsidRDefault="008C3F44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5.3.2. Максимальное количество членов команды вместе с руководителем не более 6 человек.</w:t>
      </w:r>
    </w:p>
    <w:p w:rsidR="00F34111" w:rsidRPr="00C454E3" w:rsidRDefault="008C3F44" w:rsidP="00A45693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5.3.3. Возрастные рамки членов команды и численность команд определяются регламентом соревнований, в которых команда принимает участие, но не более 6 человек в команде вместе с руководителем.</w:t>
      </w:r>
    </w:p>
    <w:p w:rsidR="00C452AB" w:rsidRDefault="008C3F44" w:rsidP="00A45693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5.3.4. В составе команды должны быть лица, выполняющие следующие функции:</w:t>
      </w:r>
    </w:p>
    <w:p w:rsidR="00F34111" w:rsidRPr="00C454E3" w:rsidRDefault="008C3F44" w:rsidP="00A45693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5.3.4.1. «Руководитель команды» - (совершеннолетний гражданин РФ) - член команды,</w:t>
      </w:r>
      <w:r w:rsidR="007F3302">
        <w:rPr>
          <w:rFonts w:ascii="Times New Roman" w:eastAsia="Times New Roman" w:hAnsi="Times New Roman"/>
          <w:sz w:val="24"/>
        </w:rPr>
        <w:t xml:space="preserve"> осущест</w:t>
      </w:r>
      <w:r>
        <w:rPr>
          <w:rFonts w:ascii="Times New Roman" w:eastAsia="Times New Roman" w:hAnsi="Times New Roman"/>
          <w:sz w:val="24"/>
        </w:rPr>
        <w:t>вляет административное руководство командой, представляет ее</w:t>
      </w:r>
      <w:r w:rsidR="007F3302" w:rsidRPr="007F330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интересы перед Организаторами Фестиваля и другими организациями, а также контролирует и несет ответственность за надлежащее поведение всех участников Команды. Руководитель команды не принимает непосредственного участия в мероприятиях Фестиваля.</w:t>
      </w:r>
    </w:p>
    <w:p w:rsidR="00F34111" w:rsidRDefault="008C3F44" w:rsidP="00A45693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5.3.4.2. «Капитан команды» - лидер Команды, координирует участников команды для достижения максимальных результатов во всех мероприятиях Фестиваля, в которых принимает участие Команда, представляет Команду перед судьями, а также перед другими Командами.</w:t>
      </w:r>
    </w:p>
    <w:p w:rsidR="00F34111" w:rsidRDefault="00C452AB" w:rsidP="00A45693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5.4</w:t>
      </w:r>
      <w:r w:rsidR="008C3F44">
        <w:rPr>
          <w:rFonts w:ascii="Times New Roman" w:eastAsia="Times New Roman" w:hAnsi="Times New Roman"/>
          <w:sz w:val="24"/>
        </w:rPr>
        <w:t>. Участники Фестиваля могут состоять в разных командах при условии, что эти команды одновременно не участвуют в соревнованиях одного направления.</w:t>
      </w:r>
    </w:p>
    <w:p w:rsidR="00F34111" w:rsidRDefault="00C452AB" w:rsidP="00A45693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5.5</w:t>
      </w:r>
      <w:r w:rsidR="008C3F44">
        <w:rPr>
          <w:rFonts w:ascii="Times New Roman" w:eastAsia="Times New Roman" w:hAnsi="Times New Roman"/>
          <w:sz w:val="24"/>
        </w:rPr>
        <w:t>. Команда в одном и том же составе не может участвовать в различных соревновательных направлениях.</w:t>
      </w:r>
    </w:p>
    <w:p w:rsidR="00312D76" w:rsidRDefault="00C452AB" w:rsidP="00A45693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5.6</w:t>
      </w:r>
      <w:r w:rsidR="008C3F44">
        <w:rPr>
          <w:rFonts w:ascii="Times New Roman" w:eastAsia="Times New Roman" w:hAnsi="Times New Roman"/>
          <w:sz w:val="24"/>
        </w:rPr>
        <w:t xml:space="preserve">. </w:t>
      </w:r>
      <w:r w:rsidR="007F3302">
        <w:rPr>
          <w:rFonts w:ascii="Times New Roman" w:eastAsia="Times New Roman" w:hAnsi="Times New Roman"/>
          <w:sz w:val="24"/>
        </w:rPr>
        <w:t>Трен</w:t>
      </w:r>
      <w:r w:rsidR="008C3F44">
        <w:rPr>
          <w:rFonts w:ascii="Times New Roman" w:eastAsia="Times New Roman" w:hAnsi="Times New Roman"/>
          <w:sz w:val="24"/>
        </w:rPr>
        <w:t xml:space="preserve">ер может курировать на Фестивале не более 10 (десяти) команд. </w:t>
      </w:r>
    </w:p>
    <w:p w:rsidR="00F34111" w:rsidRDefault="00C452AB" w:rsidP="00A45693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5.7</w:t>
      </w:r>
      <w:r w:rsidR="004D5F61">
        <w:rPr>
          <w:rFonts w:ascii="Times New Roman" w:eastAsia="Times New Roman" w:hAnsi="Times New Roman"/>
          <w:sz w:val="24"/>
        </w:rPr>
        <w:t xml:space="preserve">. </w:t>
      </w:r>
      <w:r w:rsidR="008C3F44">
        <w:rPr>
          <w:rFonts w:ascii="Times New Roman" w:eastAsia="Times New Roman" w:hAnsi="Times New Roman"/>
          <w:sz w:val="24"/>
        </w:rPr>
        <w:t>Вся ответственность з</w:t>
      </w:r>
      <w:r w:rsidR="004D5F61">
        <w:rPr>
          <w:rFonts w:ascii="Times New Roman" w:eastAsia="Times New Roman" w:hAnsi="Times New Roman"/>
          <w:sz w:val="24"/>
        </w:rPr>
        <w:t>а несовершеннолетних участников,</w:t>
      </w:r>
      <w:r w:rsidR="008C3F44">
        <w:rPr>
          <w:rFonts w:ascii="Times New Roman" w:eastAsia="Times New Roman" w:hAnsi="Times New Roman"/>
          <w:sz w:val="24"/>
        </w:rPr>
        <w:t xml:space="preserve"> как в составе команд, так и вне состава, лежит на сопровождающем лице (тренер</w:t>
      </w:r>
      <w:r w:rsidR="004D5F61">
        <w:rPr>
          <w:rFonts w:ascii="Times New Roman" w:eastAsia="Times New Roman" w:hAnsi="Times New Roman"/>
          <w:sz w:val="24"/>
        </w:rPr>
        <w:t>е</w:t>
      </w:r>
      <w:r w:rsidR="008C3F44">
        <w:rPr>
          <w:rFonts w:ascii="Times New Roman" w:eastAsia="Times New Roman" w:hAnsi="Times New Roman"/>
          <w:sz w:val="24"/>
        </w:rPr>
        <w:t xml:space="preserve">, </w:t>
      </w:r>
      <w:r w:rsidR="004D5F61">
        <w:rPr>
          <w:rFonts w:ascii="Times New Roman" w:eastAsia="Times New Roman" w:hAnsi="Times New Roman"/>
          <w:sz w:val="24"/>
        </w:rPr>
        <w:t>руководителе</w:t>
      </w:r>
      <w:r w:rsidR="008C3F44">
        <w:rPr>
          <w:rFonts w:ascii="Times New Roman" w:eastAsia="Times New Roman" w:hAnsi="Times New Roman"/>
          <w:sz w:val="24"/>
        </w:rPr>
        <w:t>).</w:t>
      </w:r>
    </w:p>
    <w:p w:rsidR="00F34111" w:rsidRDefault="00F34111" w:rsidP="00581B3F">
      <w:pPr>
        <w:ind w:right="155"/>
        <w:rPr>
          <w:rFonts w:ascii="Times New Roman" w:eastAsia="Times New Roman" w:hAnsi="Times New Roman"/>
        </w:rPr>
      </w:pPr>
    </w:p>
    <w:p w:rsidR="00F34111" w:rsidRDefault="008C3F44" w:rsidP="00581B3F">
      <w:pPr>
        <w:numPr>
          <w:ilvl w:val="0"/>
          <w:numId w:val="8"/>
        </w:numPr>
        <w:tabs>
          <w:tab w:val="left" w:pos="1760"/>
        </w:tabs>
        <w:ind w:right="155" w:hanging="25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Условия участия в соревнованиях и мероприятиях Фестиваля</w:t>
      </w:r>
    </w:p>
    <w:p w:rsidR="00581B3F" w:rsidRPr="00A45693" w:rsidRDefault="00581B3F" w:rsidP="00581B3F">
      <w:pPr>
        <w:tabs>
          <w:tab w:val="left" w:pos="1760"/>
        </w:tabs>
        <w:ind w:right="155"/>
        <w:rPr>
          <w:rFonts w:ascii="Times New Roman" w:eastAsia="Times New Roman" w:hAnsi="Times New Roman"/>
          <w:b/>
          <w:sz w:val="24"/>
        </w:rPr>
      </w:pPr>
    </w:p>
    <w:p w:rsidR="00F34111" w:rsidRDefault="008C3F44" w:rsidP="00581B3F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6.1. Подробные условия участия в каждом из направлений соревнований, а также мероприятий</w:t>
      </w:r>
      <w:r w:rsidR="004D5F61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проводимых в рамках Фестиваля, оговариваются в регламентах и положениях к каждому в</w:t>
      </w:r>
      <w:r w:rsidR="008C5FE9">
        <w:rPr>
          <w:rFonts w:ascii="Times New Roman" w:eastAsia="Times New Roman" w:hAnsi="Times New Roman"/>
          <w:sz w:val="24"/>
        </w:rPr>
        <w:t>иду соревнований и мероприятий</w:t>
      </w:r>
      <w:r>
        <w:rPr>
          <w:rFonts w:ascii="Times New Roman" w:eastAsia="Times New Roman" w:hAnsi="Times New Roman"/>
          <w:sz w:val="24"/>
        </w:rPr>
        <w:t>, Подробные регламенты соревнований публикуются на официальном сайте Фестиваля.</w:t>
      </w:r>
    </w:p>
    <w:p w:rsidR="00F34111" w:rsidRDefault="008C3F44" w:rsidP="00581B3F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6.2. Для участия в соревнованиях необходимо подать</w:t>
      </w:r>
      <w:r w:rsidR="008C5FE9">
        <w:rPr>
          <w:rFonts w:ascii="Times New Roman" w:eastAsia="Times New Roman" w:hAnsi="Times New Roman"/>
          <w:sz w:val="24"/>
        </w:rPr>
        <w:t xml:space="preserve"> заявку в соответствии с процед</w:t>
      </w:r>
      <w:r>
        <w:rPr>
          <w:rFonts w:ascii="Times New Roman" w:eastAsia="Times New Roman" w:hAnsi="Times New Roman"/>
          <w:sz w:val="24"/>
        </w:rPr>
        <w:t>урой, описанной в пункте 5 данного положения.</w:t>
      </w:r>
    </w:p>
    <w:p w:rsidR="00F34111" w:rsidRDefault="00F34111" w:rsidP="00581B3F">
      <w:pPr>
        <w:ind w:right="155"/>
        <w:rPr>
          <w:rFonts w:ascii="Times New Roman" w:eastAsia="Times New Roman" w:hAnsi="Times New Roman"/>
        </w:rPr>
      </w:pPr>
    </w:p>
    <w:p w:rsidR="00581B3F" w:rsidRDefault="00581B3F" w:rsidP="00581B3F">
      <w:pPr>
        <w:pStyle w:val="a5"/>
        <w:tabs>
          <w:tab w:val="left" w:pos="3380"/>
        </w:tabs>
        <w:ind w:left="284" w:right="155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7. </w:t>
      </w:r>
      <w:r w:rsidR="008C3F44" w:rsidRPr="00581B3F">
        <w:rPr>
          <w:rFonts w:ascii="Times New Roman" w:eastAsia="Times New Roman" w:hAnsi="Times New Roman"/>
          <w:b/>
          <w:sz w:val="24"/>
        </w:rPr>
        <w:t>Соревновательные направления</w:t>
      </w:r>
    </w:p>
    <w:p w:rsidR="00581B3F" w:rsidRPr="00581B3F" w:rsidRDefault="00581B3F" w:rsidP="00581B3F">
      <w:pPr>
        <w:pStyle w:val="a5"/>
        <w:tabs>
          <w:tab w:val="left" w:pos="3380"/>
        </w:tabs>
        <w:ind w:right="155"/>
        <w:rPr>
          <w:rFonts w:ascii="Times New Roman" w:eastAsia="Times New Roman" w:hAnsi="Times New Roman"/>
          <w:b/>
          <w:sz w:val="24"/>
        </w:rPr>
      </w:pPr>
    </w:p>
    <w:p w:rsidR="00F34111" w:rsidRDefault="008C3F44" w:rsidP="00581B3F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7.1. В рамках Фестиваля проводятся следующие соревновательные направления:</w:t>
      </w:r>
    </w:p>
    <w:p w:rsidR="00F34111" w:rsidRPr="00D257F0" w:rsidRDefault="008C3F44" w:rsidP="00581B3F">
      <w:pPr>
        <w:shd w:val="clear" w:color="auto" w:fill="FFFFFF"/>
        <w:ind w:right="155" w:firstLine="284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7.1.1. </w:t>
      </w:r>
      <w:r w:rsidR="00D257F0" w:rsidRPr="00B10845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Fest Russia Open (FRO) 6+</w:t>
      </w:r>
      <w:r w:rsidR="00D257F0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 (</w:t>
      </w:r>
      <w:r w:rsidR="00D257F0" w:rsidRPr="00D257F0">
        <w:rPr>
          <w:rFonts w:ascii="Times New Roman" w:hAnsi="Times New Roman" w:cs="Times New Roman"/>
          <w:sz w:val="24"/>
          <w:szCs w:val="24"/>
          <w:shd w:val="clear" w:color="auto" w:fill="FFFFFF"/>
        </w:rPr>
        <w:t>с 6 до 8 лет (8 лет включительно)</w:t>
      </w:r>
      <w:r w:rsidR="00D257F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D257F0" w:rsidRPr="00D257F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34111" w:rsidRPr="00933AF2" w:rsidRDefault="008C3F44" w:rsidP="00581B3F">
      <w:pPr>
        <w:ind w:right="155" w:firstLine="284"/>
        <w:jc w:val="both"/>
        <w:rPr>
          <w:rFonts w:ascii="Times New Roman" w:eastAsia="Times New Roman" w:hAnsi="Times New Roman"/>
          <w:sz w:val="24"/>
          <w:lang w:val="en-US"/>
        </w:rPr>
      </w:pPr>
      <w:r w:rsidRPr="00933AF2">
        <w:rPr>
          <w:rFonts w:ascii="Times New Roman" w:eastAsia="Times New Roman" w:hAnsi="Times New Roman"/>
          <w:sz w:val="24"/>
          <w:lang w:val="en-US"/>
        </w:rPr>
        <w:t xml:space="preserve">7.1.2. «Hello, Robot!» </w:t>
      </w:r>
      <w:r>
        <w:rPr>
          <w:rFonts w:ascii="Times New Roman" w:eastAsia="Times New Roman" w:hAnsi="Times New Roman"/>
          <w:sz w:val="24"/>
        </w:rPr>
        <w:t>в</w:t>
      </w:r>
      <w:r w:rsidRPr="00933AF2">
        <w:rPr>
          <w:rFonts w:ascii="Times New Roman" w:eastAsia="Times New Roman" w:hAnsi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</w:rPr>
        <w:t>номинациях</w:t>
      </w:r>
      <w:r w:rsidRPr="00933AF2">
        <w:rPr>
          <w:rFonts w:ascii="Times New Roman" w:eastAsia="Times New Roman" w:hAnsi="Times New Roman"/>
          <w:sz w:val="24"/>
          <w:lang w:val="en-US"/>
        </w:rPr>
        <w:t>:</w:t>
      </w:r>
    </w:p>
    <w:p w:rsidR="00F63FA6" w:rsidRPr="00933AF2" w:rsidRDefault="008C3F44" w:rsidP="00581B3F">
      <w:pPr>
        <w:shd w:val="clear" w:color="auto" w:fill="FFFFFF"/>
        <w:ind w:right="155" w:firstLine="28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r w:rsidRPr="00933AF2">
        <w:rPr>
          <w:rFonts w:ascii="Times New Roman" w:eastAsia="Times New Roman" w:hAnsi="Times New Roman"/>
          <w:sz w:val="24"/>
          <w:lang w:val="en-US"/>
        </w:rPr>
        <w:t xml:space="preserve">7.1.2.1. «Hello, Robot! </w:t>
      </w:r>
      <w:r w:rsidR="00406339">
        <w:rPr>
          <w:rFonts w:ascii="Times New Roman" w:eastAsia="Times New Roman" w:hAnsi="Times New Roman"/>
          <w:sz w:val="24"/>
          <w:lang w:val="en-US"/>
        </w:rPr>
        <w:t>Lego</w:t>
      </w:r>
      <w:r w:rsidR="00F63FA6" w:rsidRPr="00933AF2">
        <w:rPr>
          <w:rFonts w:ascii="Times New Roman" w:eastAsia="Times New Roman" w:hAnsi="Times New Roman"/>
          <w:sz w:val="24"/>
          <w:lang w:val="en-US"/>
        </w:rPr>
        <w:t xml:space="preserve">»: </w:t>
      </w:r>
    </w:p>
    <w:p w:rsidR="00F63FA6" w:rsidRPr="003C5DC4" w:rsidRDefault="00F63FA6" w:rsidP="00581B3F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ind w:left="0" w:right="155" w:firstLine="28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C5DC4">
        <w:rPr>
          <w:rFonts w:ascii="Times New Roman" w:eastAsia="Times New Roman" w:hAnsi="Times New Roman" w:cs="Times New Roman"/>
          <w:color w:val="44444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ладшая – учащиеся 2-4 классов: </w:t>
      </w:r>
      <w:r w:rsidRPr="003C5DC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«Башня»</w:t>
      </w:r>
    </w:p>
    <w:p w:rsidR="00F34111" w:rsidRPr="00F63FA6" w:rsidRDefault="00F63FA6" w:rsidP="00581B3F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ind w:left="0" w:right="155" w:firstLine="28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C5DC4">
        <w:rPr>
          <w:rFonts w:ascii="Times New Roman" w:eastAsia="Times New Roman" w:hAnsi="Times New Roman" w:cs="Times New Roman"/>
          <w:color w:val="44444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таршая – учащиеся 5-6 классов: </w:t>
      </w:r>
      <w:r w:rsidRPr="003C5DC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«Путешественник»</w:t>
      </w:r>
    </w:p>
    <w:p w:rsidR="00406339" w:rsidRDefault="008C3F44" w:rsidP="00581B3F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7.1.2.2. «Hello, Robot! </w:t>
      </w:r>
      <w:r w:rsidR="00406339">
        <w:rPr>
          <w:rFonts w:ascii="Times New Roman" w:eastAsia="Times New Roman" w:hAnsi="Times New Roman"/>
          <w:sz w:val="24"/>
          <w:lang w:val="en-US"/>
        </w:rPr>
        <w:t>Open</w:t>
      </w:r>
      <w:r>
        <w:rPr>
          <w:rFonts w:ascii="Times New Roman" w:eastAsia="Times New Roman" w:hAnsi="Times New Roman"/>
          <w:sz w:val="24"/>
        </w:rPr>
        <w:t>»</w:t>
      </w:r>
      <w:bookmarkStart w:id="3" w:name="page4"/>
      <w:bookmarkEnd w:id="3"/>
      <w:r w:rsidR="00F63FA6">
        <w:rPr>
          <w:rFonts w:ascii="Times New Roman" w:eastAsia="Times New Roman" w:hAnsi="Times New Roman"/>
          <w:sz w:val="24"/>
        </w:rPr>
        <w:t>:</w:t>
      </w:r>
    </w:p>
    <w:p w:rsidR="00F63FA6" w:rsidRPr="003C5DC4" w:rsidRDefault="00F63FA6" w:rsidP="00581B3F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ind w:left="0" w:right="155" w:firstLine="28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C5DC4">
        <w:rPr>
          <w:rFonts w:ascii="Times New Roman" w:eastAsia="Times New Roman" w:hAnsi="Times New Roman" w:cs="Times New Roman"/>
          <w:color w:val="444444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адшая – учащиеся 3-5 классов: </w:t>
      </w:r>
      <w:r w:rsidRPr="003C5DC4">
        <w:rPr>
          <w:rFonts w:ascii="Times New Roman" w:eastAsia="Times New Roman" w:hAnsi="Times New Roman" w:cs="Times New Roman"/>
          <w:color w:val="444444"/>
          <w:sz w:val="24"/>
          <w:szCs w:val="24"/>
        </w:rPr>
        <w:t>«Шагающий шорт-трек»</w:t>
      </w:r>
    </w:p>
    <w:p w:rsidR="00F63FA6" w:rsidRPr="00F63FA6" w:rsidRDefault="00F63FA6" w:rsidP="00581B3F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ind w:left="0" w:right="155" w:firstLine="28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C5DC4">
        <w:rPr>
          <w:rFonts w:ascii="Times New Roman" w:eastAsia="Times New Roman" w:hAnsi="Times New Roman" w:cs="Times New Roman"/>
          <w:color w:val="444444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аршая – учащиеся 6-8 классов: </w:t>
      </w:r>
      <w:r w:rsidRPr="003C5DC4">
        <w:rPr>
          <w:rFonts w:ascii="Times New Roman" w:eastAsia="Times New Roman" w:hAnsi="Times New Roman" w:cs="Times New Roman"/>
          <w:color w:val="444444"/>
          <w:sz w:val="24"/>
          <w:szCs w:val="24"/>
        </w:rPr>
        <w:t>«Перевозчик»</w:t>
      </w:r>
    </w:p>
    <w:p w:rsidR="00F34111" w:rsidRDefault="00406339" w:rsidP="00581B3F">
      <w:pPr>
        <w:tabs>
          <w:tab w:val="num" w:pos="426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7.1.3</w:t>
      </w:r>
      <w:r w:rsidR="008C3F44"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Робокарусель</w:t>
      </w:r>
      <w:r w:rsidR="00F63FA6">
        <w:rPr>
          <w:rFonts w:ascii="Times New Roman" w:eastAsia="Times New Roman" w:hAnsi="Times New Roman"/>
          <w:sz w:val="24"/>
        </w:rPr>
        <w:t>:</w:t>
      </w:r>
    </w:p>
    <w:p w:rsidR="00F63FA6" w:rsidRPr="003C5DC4" w:rsidRDefault="00F63FA6" w:rsidP="00581B3F">
      <w:pPr>
        <w:numPr>
          <w:ilvl w:val="0"/>
          <w:numId w:val="21"/>
        </w:numPr>
        <w:shd w:val="clear" w:color="auto" w:fill="FFFFFF"/>
        <w:tabs>
          <w:tab w:val="clear" w:pos="720"/>
          <w:tab w:val="num" w:pos="426"/>
        </w:tabs>
        <w:ind w:left="0" w:right="155" w:firstLine="28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C5DC4">
        <w:rPr>
          <w:rFonts w:ascii="Times New Roman" w:eastAsia="Times New Roman" w:hAnsi="Times New Roman" w:cs="Times New Roman"/>
          <w:color w:val="444444"/>
          <w:sz w:val="24"/>
          <w:szCs w:val="24"/>
        </w:rPr>
        <w:t>Младшая – учащиеся 7-9 классов</w:t>
      </w:r>
    </w:p>
    <w:p w:rsidR="00F63FA6" w:rsidRPr="003C5DC4" w:rsidRDefault="00F63FA6" w:rsidP="00581B3F">
      <w:pPr>
        <w:numPr>
          <w:ilvl w:val="0"/>
          <w:numId w:val="21"/>
        </w:numPr>
        <w:shd w:val="clear" w:color="auto" w:fill="FFFFFF"/>
        <w:tabs>
          <w:tab w:val="clear" w:pos="720"/>
          <w:tab w:val="num" w:pos="426"/>
        </w:tabs>
        <w:ind w:left="0" w:right="155" w:firstLine="28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C5DC4">
        <w:rPr>
          <w:rFonts w:ascii="Times New Roman" w:eastAsia="Times New Roman" w:hAnsi="Times New Roman" w:cs="Times New Roman"/>
          <w:color w:val="444444"/>
          <w:sz w:val="24"/>
          <w:szCs w:val="24"/>
        </w:rPr>
        <w:t>Старшая – учащиеся 10-11 классов</w:t>
      </w:r>
    </w:p>
    <w:p w:rsidR="00F63FA6" w:rsidRPr="003C5DC4" w:rsidRDefault="00F63FA6" w:rsidP="00581B3F">
      <w:pPr>
        <w:shd w:val="clear" w:color="auto" w:fill="FFFFFF"/>
        <w:tabs>
          <w:tab w:val="num" w:pos="426"/>
        </w:tabs>
        <w:ind w:right="155" w:firstLine="28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63FA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Соревнования проводят по следующим номинациям:</w:t>
      </w:r>
    </w:p>
    <w:p w:rsidR="00F63FA6" w:rsidRPr="003C5DC4" w:rsidRDefault="00F63FA6" w:rsidP="00581B3F">
      <w:pPr>
        <w:numPr>
          <w:ilvl w:val="0"/>
          <w:numId w:val="21"/>
        </w:numPr>
        <w:shd w:val="clear" w:color="auto" w:fill="FFFFFF"/>
        <w:tabs>
          <w:tab w:val="clear" w:pos="720"/>
          <w:tab w:val="num" w:pos="426"/>
        </w:tabs>
        <w:ind w:left="0" w:right="155" w:firstLine="28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C5DC4">
        <w:rPr>
          <w:rFonts w:ascii="Times New Roman" w:eastAsia="Times New Roman" w:hAnsi="Times New Roman" w:cs="Times New Roman"/>
          <w:color w:val="444444"/>
          <w:sz w:val="24"/>
          <w:szCs w:val="24"/>
        </w:rPr>
        <w:t>«РобоЭкспедитор»</w:t>
      </w:r>
    </w:p>
    <w:p w:rsidR="00F63FA6" w:rsidRPr="003C5DC4" w:rsidRDefault="00F63FA6" w:rsidP="00581B3F">
      <w:pPr>
        <w:numPr>
          <w:ilvl w:val="0"/>
          <w:numId w:val="21"/>
        </w:numPr>
        <w:shd w:val="clear" w:color="auto" w:fill="FFFFFF"/>
        <w:tabs>
          <w:tab w:val="clear" w:pos="720"/>
          <w:tab w:val="num" w:pos="426"/>
        </w:tabs>
        <w:ind w:left="0" w:right="155" w:firstLine="28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C5DC4">
        <w:rPr>
          <w:rFonts w:ascii="Times New Roman" w:eastAsia="Times New Roman" w:hAnsi="Times New Roman" w:cs="Times New Roman"/>
          <w:color w:val="444444"/>
          <w:sz w:val="24"/>
          <w:szCs w:val="24"/>
        </w:rPr>
        <w:t>«РобоЭстафета»</w:t>
      </w:r>
    </w:p>
    <w:p w:rsidR="00F34111" w:rsidRPr="00C454E3" w:rsidRDefault="00F63FA6" w:rsidP="00581B3F">
      <w:pPr>
        <w:numPr>
          <w:ilvl w:val="0"/>
          <w:numId w:val="21"/>
        </w:numPr>
        <w:shd w:val="clear" w:color="auto" w:fill="FFFFFF"/>
        <w:tabs>
          <w:tab w:val="clear" w:pos="720"/>
          <w:tab w:val="num" w:pos="426"/>
        </w:tabs>
        <w:ind w:left="0" w:right="155" w:firstLine="28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C5DC4">
        <w:rPr>
          <w:rFonts w:ascii="Times New Roman" w:eastAsia="Times New Roman" w:hAnsi="Times New Roman" w:cs="Times New Roman"/>
          <w:color w:val="444444"/>
          <w:sz w:val="24"/>
          <w:szCs w:val="24"/>
        </w:rPr>
        <w:t>«РобоГородки»</w:t>
      </w:r>
    </w:p>
    <w:p w:rsidR="00F34111" w:rsidRDefault="008C3F44" w:rsidP="00581B3F">
      <w:pPr>
        <w:tabs>
          <w:tab w:val="num" w:pos="426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7.2. Список соревнований и номинаций может дополняться не позднее, чем за 2 недели до соревнований по решению Оргкомитета.</w:t>
      </w:r>
    </w:p>
    <w:p w:rsidR="00581B3F" w:rsidRDefault="00581B3F" w:rsidP="00581B3F">
      <w:pPr>
        <w:tabs>
          <w:tab w:val="num" w:pos="426"/>
        </w:tabs>
        <w:ind w:right="155"/>
        <w:jc w:val="both"/>
        <w:rPr>
          <w:rFonts w:ascii="Times New Roman" w:eastAsia="Times New Roman" w:hAnsi="Times New Roman"/>
          <w:sz w:val="24"/>
        </w:rPr>
      </w:pPr>
    </w:p>
    <w:p w:rsidR="00F34111" w:rsidRDefault="00C454E3" w:rsidP="00A45693">
      <w:pPr>
        <w:tabs>
          <w:tab w:val="left" w:pos="4040"/>
        </w:tabs>
        <w:ind w:right="155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8. </w:t>
      </w:r>
      <w:r w:rsidR="008C3F44">
        <w:rPr>
          <w:rFonts w:ascii="Times New Roman" w:eastAsia="Times New Roman" w:hAnsi="Times New Roman"/>
          <w:b/>
          <w:sz w:val="24"/>
        </w:rPr>
        <w:t>Регистрация команд</w:t>
      </w:r>
    </w:p>
    <w:p w:rsidR="00581B3F" w:rsidRPr="00C454E3" w:rsidRDefault="00581B3F" w:rsidP="00A45693">
      <w:pPr>
        <w:tabs>
          <w:tab w:val="left" w:pos="4040"/>
        </w:tabs>
        <w:ind w:right="155"/>
        <w:jc w:val="center"/>
        <w:rPr>
          <w:rFonts w:ascii="Times New Roman" w:eastAsia="Times New Roman" w:hAnsi="Times New Roman"/>
          <w:b/>
          <w:sz w:val="24"/>
        </w:rPr>
      </w:pPr>
    </w:p>
    <w:p w:rsidR="00F34111" w:rsidRDefault="008C3F44" w:rsidP="00A45693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8.1. Подача заявок на соревнования проходит согласно списку соревнований пункта 7 </w:t>
      </w:r>
      <w:r w:rsidR="00A030C5">
        <w:rPr>
          <w:rFonts w:ascii="Times New Roman" w:eastAsia="Times New Roman" w:hAnsi="Times New Roman"/>
          <w:sz w:val="24"/>
        </w:rPr>
        <w:t xml:space="preserve">за месяц </w:t>
      </w:r>
      <w:r>
        <w:rPr>
          <w:rFonts w:ascii="Times New Roman" w:eastAsia="Times New Roman" w:hAnsi="Times New Roman"/>
          <w:sz w:val="24"/>
        </w:rPr>
        <w:t xml:space="preserve">и </w:t>
      </w:r>
      <w:r w:rsidR="00126F5F">
        <w:rPr>
          <w:rFonts w:ascii="Times New Roman" w:eastAsia="Times New Roman" w:hAnsi="Times New Roman"/>
          <w:sz w:val="24"/>
        </w:rPr>
        <w:t>закрывается не п</w:t>
      </w:r>
      <w:r>
        <w:rPr>
          <w:rFonts w:ascii="Times New Roman" w:eastAsia="Times New Roman" w:hAnsi="Times New Roman"/>
          <w:sz w:val="24"/>
        </w:rPr>
        <w:t>озднее, чем за 1 (одну) неделю до начала Фестиваля. Дополнительные команды могут быть допущены к соревнованиям по решению Оргкомитета.</w:t>
      </w:r>
    </w:p>
    <w:p w:rsidR="00A45693" w:rsidRDefault="00A45693" w:rsidP="00581B3F">
      <w:pPr>
        <w:tabs>
          <w:tab w:val="left" w:pos="2960"/>
        </w:tabs>
        <w:ind w:right="155"/>
        <w:rPr>
          <w:rFonts w:ascii="Times New Roman" w:eastAsia="Times New Roman" w:hAnsi="Times New Roman"/>
          <w:b/>
          <w:sz w:val="24"/>
        </w:rPr>
      </w:pPr>
    </w:p>
    <w:p w:rsidR="00F34111" w:rsidRDefault="00C452AB" w:rsidP="00A45693">
      <w:pPr>
        <w:tabs>
          <w:tab w:val="left" w:pos="2960"/>
        </w:tabs>
        <w:ind w:right="155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9. </w:t>
      </w:r>
      <w:r w:rsidR="008C3F44">
        <w:rPr>
          <w:rFonts w:ascii="Times New Roman" w:eastAsia="Times New Roman" w:hAnsi="Times New Roman"/>
          <w:b/>
          <w:sz w:val="24"/>
        </w:rPr>
        <w:t>Порядок и сроки проведения Фестиваля</w:t>
      </w:r>
    </w:p>
    <w:p w:rsidR="00581B3F" w:rsidRDefault="00581B3F" w:rsidP="00A45693">
      <w:pPr>
        <w:tabs>
          <w:tab w:val="left" w:pos="2960"/>
        </w:tabs>
        <w:ind w:right="155"/>
        <w:jc w:val="center"/>
        <w:rPr>
          <w:rFonts w:ascii="Times New Roman" w:eastAsia="Times New Roman" w:hAnsi="Times New Roman"/>
          <w:b/>
          <w:sz w:val="24"/>
        </w:rPr>
      </w:pPr>
    </w:p>
    <w:p w:rsidR="00F34111" w:rsidRDefault="008C3F44" w:rsidP="00A45693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9.1. Фестиваль проходит в течение 2-х дней:</w:t>
      </w:r>
    </w:p>
    <w:p w:rsidR="00F34111" w:rsidRDefault="00C452AB" w:rsidP="00A45693">
      <w:pPr>
        <w:tabs>
          <w:tab w:val="left" w:pos="2880"/>
          <w:tab w:val="left" w:pos="4260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9.1.1. Первый день - </w:t>
      </w:r>
      <w:r w:rsidR="00E84B81">
        <w:rPr>
          <w:rFonts w:ascii="Times New Roman" w:eastAsia="Times New Roman" w:hAnsi="Times New Roman"/>
          <w:sz w:val="24"/>
        </w:rPr>
        <w:t>25</w:t>
      </w:r>
      <w:r w:rsidR="008C3F44">
        <w:rPr>
          <w:rFonts w:ascii="Times New Roman" w:eastAsia="Times New Roman" w:hAnsi="Times New Roman"/>
          <w:sz w:val="24"/>
        </w:rPr>
        <w:t xml:space="preserve"> </w:t>
      </w:r>
      <w:r w:rsidR="00126F5F">
        <w:rPr>
          <w:rFonts w:ascii="Times New Roman" w:eastAsia="Times New Roman" w:hAnsi="Times New Roman"/>
          <w:sz w:val="24"/>
        </w:rPr>
        <w:t>январ</w:t>
      </w:r>
      <w:r w:rsidR="008C3F44">
        <w:rPr>
          <w:rFonts w:ascii="Times New Roman" w:eastAsia="Times New Roman" w:hAnsi="Times New Roman"/>
          <w:sz w:val="24"/>
        </w:rPr>
        <w:t>я</w:t>
      </w:r>
      <w:r>
        <w:rPr>
          <w:rFonts w:ascii="Times New Roman" w:eastAsia="Times New Roman" w:hAnsi="Times New Roman"/>
        </w:rPr>
        <w:t xml:space="preserve"> </w:t>
      </w:r>
      <w:r w:rsidR="00E84B81">
        <w:rPr>
          <w:rFonts w:ascii="Times New Roman" w:eastAsia="Times New Roman" w:hAnsi="Times New Roman"/>
          <w:sz w:val="23"/>
        </w:rPr>
        <w:t xml:space="preserve">2019 </w:t>
      </w:r>
      <w:r>
        <w:rPr>
          <w:rFonts w:ascii="Times New Roman" w:eastAsia="Times New Roman" w:hAnsi="Times New Roman"/>
          <w:sz w:val="23"/>
        </w:rPr>
        <w:t xml:space="preserve">г. - </w:t>
      </w:r>
      <w:r w:rsidR="008C3F44">
        <w:rPr>
          <w:rFonts w:ascii="Times New Roman" w:eastAsia="Times New Roman" w:hAnsi="Times New Roman"/>
          <w:sz w:val="23"/>
        </w:rPr>
        <w:t>подготовительный: регистрация участников,</w:t>
      </w:r>
      <w:r w:rsidR="00126F5F">
        <w:rPr>
          <w:rFonts w:ascii="Times New Roman" w:eastAsia="Times New Roman" w:hAnsi="Times New Roman"/>
          <w:sz w:val="23"/>
        </w:rPr>
        <w:t xml:space="preserve"> </w:t>
      </w:r>
      <w:r w:rsidR="008C3F44">
        <w:rPr>
          <w:rFonts w:ascii="Times New Roman" w:eastAsia="Times New Roman" w:hAnsi="Times New Roman"/>
          <w:sz w:val="24"/>
        </w:rPr>
        <w:t>прибывших на Фестиваль, подготовка роботов к соревнованиям, тестирование роботов,</w:t>
      </w:r>
      <w:r w:rsidR="00126F5F">
        <w:rPr>
          <w:rFonts w:ascii="Times New Roman" w:eastAsia="Times New Roman" w:hAnsi="Times New Roman"/>
          <w:sz w:val="24"/>
        </w:rPr>
        <w:t xml:space="preserve"> </w:t>
      </w:r>
      <w:r w:rsidR="008C3F44">
        <w:rPr>
          <w:rFonts w:ascii="Times New Roman" w:eastAsia="Times New Roman" w:hAnsi="Times New Roman"/>
          <w:sz w:val="24"/>
        </w:rPr>
        <w:t>трениров</w:t>
      </w:r>
      <w:r>
        <w:rPr>
          <w:rFonts w:ascii="Times New Roman" w:eastAsia="Times New Roman" w:hAnsi="Times New Roman"/>
          <w:sz w:val="24"/>
        </w:rPr>
        <w:t>ки, собеседования с экспертами;</w:t>
      </w:r>
    </w:p>
    <w:p w:rsidR="00F34111" w:rsidRDefault="008C3F44" w:rsidP="00A45693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9.1.2. Второй день  – </w:t>
      </w:r>
      <w:r w:rsidR="00E84B81">
        <w:rPr>
          <w:rFonts w:ascii="Times New Roman" w:eastAsia="Times New Roman" w:hAnsi="Times New Roman"/>
          <w:sz w:val="24"/>
        </w:rPr>
        <w:t>26</w:t>
      </w:r>
      <w:r>
        <w:rPr>
          <w:rFonts w:ascii="Times New Roman" w:eastAsia="Times New Roman" w:hAnsi="Times New Roman"/>
          <w:sz w:val="24"/>
        </w:rPr>
        <w:t xml:space="preserve"> </w:t>
      </w:r>
      <w:r w:rsidR="00126F5F">
        <w:rPr>
          <w:rFonts w:ascii="Times New Roman" w:eastAsia="Times New Roman" w:hAnsi="Times New Roman"/>
          <w:sz w:val="24"/>
        </w:rPr>
        <w:t>янва</w:t>
      </w:r>
      <w:r>
        <w:rPr>
          <w:rFonts w:ascii="Times New Roman" w:eastAsia="Times New Roman" w:hAnsi="Times New Roman"/>
          <w:sz w:val="24"/>
        </w:rPr>
        <w:t>ря</w:t>
      </w:r>
      <w:r w:rsidR="00E84B81">
        <w:rPr>
          <w:rFonts w:ascii="Times New Roman" w:eastAsia="Times New Roman" w:hAnsi="Times New Roman"/>
          <w:sz w:val="24"/>
        </w:rPr>
        <w:t xml:space="preserve"> 2019</w:t>
      </w:r>
      <w:r>
        <w:rPr>
          <w:rFonts w:ascii="Times New Roman" w:eastAsia="Times New Roman" w:hAnsi="Times New Roman"/>
          <w:sz w:val="24"/>
        </w:rPr>
        <w:t xml:space="preserve"> г. </w:t>
      </w:r>
      <w:r w:rsidR="00273295"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</w:t>
      </w:r>
      <w:r w:rsidR="00273295">
        <w:rPr>
          <w:rFonts w:ascii="Times New Roman" w:eastAsia="Times New Roman" w:hAnsi="Times New Roman"/>
          <w:sz w:val="24"/>
        </w:rPr>
        <w:t xml:space="preserve">открытие Фестиваля; </w:t>
      </w:r>
      <w:r>
        <w:rPr>
          <w:rFonts w:ascii="Times New Roman" w:eastAsia="Times New Roman" w:hAnsi="Times New Roman"/>
          <w:sz w:val="24"/>
        </w:rPr>
        <w:t xml:space="preserve">соревновательный: защита проектов </w:t>
      </w:r>
      <w:r w:rsidR="00126F5F">
        <w:rPr>
          <w:rFonts w:ascii="Times New Roman" w:eastAsia="Times New Roman" w:hAnsi="Times New Roman"/>
          <w:sz w:val="24"/>
        </w:rPr>
        <w:t>Робокарусель</w:t>
      </w:r>
      <w:r>
        <w:rPr>
          <w:rFonts w:ascii="Times New Roman" w:eastAsia="Times New Roman" w:hAnsi="Times New Roman"/>
          <w:sz w:val="24"/>
        </w:rPr>
        <w:t>,</w:t>
      </w:r>
      <w:r w:rsidR="00126F5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проведение </w:t>
      </w:r>
      <w:r w:rsidR="00273295">
        <w:rPr>
          <w:rFonts w:ascii="Times New Roman" w:eastAsia="Times New Roman" w:hAnsi="Times New Roman"/>
          <w:sz w:val="24"/>
        </w:rPr>
        <w:t xml:space="preserve">предварительных и </w:t>
      </w:r>
      <w:r>
        <w:rPr>
          <w:rFonts w:ascii="Times New Roman" w:eastAsia="Times New Roman" w:hAnsi="Times New Roman"/>
          <w:sz w:val="24"/>
        </w:rPr>
        <w:t>финальных заездов</w:t>
      </w:r>
      <w:r w:rsidR="00A030C5">
        <w:rPr>
          <w:rFonts w:ascii="Times New Roman" w:eastAsia="Times New Roman" w:hAnsi="Times New Roman"/>
          <w:sz w:val="24"/>
        </w:rPr>
        <w:t xml:space="preserve"> «Hello, Robot!»</w:t>
      </w:r>
      <w:r w:rsidR="00C452AB">
        <w:rPr>
          <w:rFonts w:ascii="Times New Roman" w:eastAsia="Times New Roman" w:hAnsi="Times New Roman"/>
          <w:sz w:val="24"/>
        </w:rPr>
        <w:t>,</w:t>
      </w:r>
      <w:r w:rsidR="00A030C5">
        <w:rPr>
          <w:rFonts w:ascii="Times New Roman" w:eastAsia="Times New Roman" w:hAnsi="Times New Roman"/>
          <w:sz w:val="24"/>
        </w:rPr>
        <w:t xml:space="preserve"> </w:t>
      </w:r>
      <w:r w:rsidR="00C452AB">
        <w:rPr>
          <w:rFonts w:ascii="Times New Roman" w:eastAsia="Times New Roman" w:hAnsi="Times New Roman"/>
          <w:sz w:val="24"/>
        </w:rPr>
        <w:t>н</w:t>
      </w:r>
      <w:r>
        <w:rPr>
          <w:rFonts w:ascii="Times New Roman" w:eastAsia="Times New Roman" w:hAnsi="Times New Roman"/>
          <w:sz w:val="24"/>
        </w:rPr>
        <w:t>аграждение победителей</w:t>
      </w:r>
      <w:r w:rsidR="00C452AB">
        <w:rPr>
          <w:rFonts w:ascii="Times New Roman" w:eastAsia="Times New Roman" w:hAnsi="Times New Roman"/>
          <w:sz w:val="24"/>
        </w:rPr>
        <w:t>, в</w:t>
      </w:r>
      <w:r>
        <w:rPr>
          <w:rFonts w:ascii="Times New Roman" w:eastAsia="Times New Roman" w:hAnsi="Times New Roman"/>
          <w:sz w:val="24"/>
        </w:rPr>
        <w:t>ручение</w:t>
      </w:r>
      <w:r w:rsidR="00273295">
        <w:rPr>
          <w:rFonts w:ascii="Times New Roman" w:eastAsia="Times New Roman" w:hAnsi="Times New Roman"/>
          <w:sz w:val="24"/>
        </w:rPr>
        <w:t xml:space="preserve"> с</w:t>
      </w:r>
      <w:r w:rsidR="00C452AB">
        <w:rPr>
          <w:rFonts w:ascii="Times New Roman" w:eastAsia="Times New Roman" w:hAnsi="Times New Roman"/>
          <w:sz w:val="24"/>
        </w:rPr>
        <w:t>пециальных номинаций и премий; з</w:t>
      </w:r>
      <w:r w:rsidR="00273295">
        <w:rPr>
          <w:rFonts w:ascii="Times New Roman" w:eastAsia="Times New Roman" w:hAnsi="Times New Roman"/>
          <w:sz w:val="24"/>
        </w:rPr>
        <w:t>акрытие.</w:t>
      </w:r>
    </w:p>
    <w:p w:rsidR="00C452AB" w:rsidRDefault="00C452AB" w:rsidP="00A45693">
      <w:pPr>
        <w:ind w:right="155"/>
        <w:rPr>
          <w:rFonts w:ascii="Times New Roman" w:eastAsia="Times New Roman" w:hAnsi="Times New Roman"/>
          <w:b/>
          <w:sz w:val="24"/>
        </w:rPr>
      </w:pPr>
    </w:p>
    <w:p w:rsidR="00F34111" w:rsidRDefault="008C3F44" w:rsidP="00A45693">
      <w:pPr>
        <w:ind w:right="155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10. Дополнительные условия</w:t>
      </w:r>
    </w:p>
    <w:p w:rsidR="00581B3F" w:rsidRPr="00C454E3" w:rsidRDefault="00581B3F" w:rsidP="00A45693">
      <w:pPr>
        <w:ind w:right="155"/>
        <w:jc w:val="center"/>
        <w:rPr>
          <w:rFonts w:ascii="Times New Roman" w:eastAsia="Times New Roman" w:hAnsi="Times New Roman"/>
          <w:b/>
          <w:sz w:val="24"/>
        </w:rPr>
      </w:pPr>
    </w:p>
    <w:p w:rsidR="00F34111" w:rsidRDefault="008C3F44" w:rsidP="00A45693">
      <w:pPr>
        <w:tabs>
          <w:tab w:val="left" w:pos="6460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10.1. Все участники должны представлять дополнительные документы и информацию</w:t>
      </w:r>
      <w:r w:rsidR="00273295">
        <w:rPr>
          <w:rFonts w:ascii="Times New Roman" w:eastAsia="Times New Roman" w:hAnsi="Times New Roman"/>
          <w:sz w:val="24"/>
        </w:rPr>
        <w:t>,</w:t>
      </w:r>
      <w:r w:rsidR="00C452A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необходимую для проведения Фестиваля и обеспечения безопасности по требованию</w:t>
      </w:r>
      <w:r w:rsidR="00126F5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Организаторов Фестиваля и уполномоченных сотрудников службы безопасности.</w:t>
      </w:r>
    </w:p>
    <w:p w:rsidR="00F34111" w:rsidRDefault="008C3F44" w:rsidP="00A45693">
      <w:pPr>
        <w:tabs>
          <w:tab w:val="left" w:pos="9500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10.2. При наличии рекламного оформления проводимого участниками и командами</w:t>
      </w:r>
      <w:r w:rsidR="00C452A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в той</w:t>
      </w:r>
      <w:r w:rsidR="00C452A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или иной форме, участники должны согласовывать его с представителем Организационного Комитета заранее до начала Фестиваля. Содержание и размещение рекламы спонсоров команд,</w:t>
      </w:r>
      <w:r w:rsidR="00C452A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также должно согласовываться с Организаторами до начала Фестиваля. Реклама,</w:t>
      </w:r>
      <w:r w:rsidR="00C452A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не</w:t>
      </w:r>
      <w:r w:rsidR="00C452A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согласованная с Организаторами, будет удаляться с места проведения Фестиваля.</w:t>
      </w:r>
    </w:p>
    <w:p w:rsidR="00F34111" w:rsidRDefault="008C3F44" w:rsidP="00A45693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10.3. Все роботы и устройства должны быть изготовлены таким образом, чтобы не</w:t>
      </w:r>
      <w:r w:rsidR="00C452A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причинять никакого вреда окружающим людям, другим роботам и устройствам или полям для соревнований.</w:t>
      </w:r>
    </w:p>
    <w:p w:rsidR="00F34111" w:rsidRPr="00A45693" w:rsidRDefault="008C3F44" w:rsidP="00A45693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10.4. Во время проведения соревнований участники должны быть в ф</w:t>
      </w:r>
      <w:r w:rsidR="00080C0D">
        <w:rPr>
          <w:rFonts w:ascii="Times New Roman" w:eastAsia="Times New Roman" w:hAnsi="Times New Roman"/>
          <w:sz w:val="24"/>
        </w:rPr>
        <w:t>утболках с логотипами Фестиваля.</w:t>
      </w:r>
    </w:p>
    <w:p w:rsidR="00F34111" w:rsidRDefault="008C3F44" w:rsidP="00A45693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10.5. Принимая участие в Фестивале, гост</w:t>
      </w:r>
      <w:r w:rsidR="00080C0D">
        <w:rPr>
          <w:rFonts w:ascii="Times New Roman" w:eastAsia="Times New Roman" w:hAnsi="Times New Roman"/>
          <w:sz w:val="24"/>
        </w:rPr>
        <w:t>и и участники (или ответственные лица), соглашаю</w:t>
      </w:r>
      <w:r>
        <w:rPr>
          <w:rFonts w:ascii="Times New Roman" w:eastAsia="Times New Roman" w:hAnsi="Times New Roman"/>
          <w:sz w:val="24"/>
        </w:rPr>
        <w:t>тся с тем, что на мероприятиях Фестиваля может проводиться фото и видеосъёмка без непосредственного разрешения гостей и участников (или ответственных лиц). Также участники (или ответственные лица), принимая участие в Фестивале, соглашаются с тем, что результаты соревнований могут использоваться в целях популяризации Фестиваля и развития Программы «Робототехника» без дополнительного на то разрешения.</w:t>
      </w:r>
    </w:p>
    <w:p w:rsidR="00F34111" w:rsidRDefault="00F34111" w:rsidP="00A45693">
      <w:pPr>
        <w:ind w:right="155"/>
        <w:rPr>
          <w:rFonts w:ascii="Times New Roman" w:eastAsia="Times New Roman" w:hAnsi="Times New Roman"/>
        </w:rPr>
      </w:pPr>
    </w:p>
    <w:p w:rsidR="00F34111" w:rsidRDefault="008C3F44" w:rsidP="00A45693">
      <w:pPr>
        <w:numPr>
          <w:ilvl w:val="0"/>
          <w:numId w:val="12"/>
        </w:numPr>
        <w:tabs>
          <w:tab w:val="left" w:pos="2260"/>
        </w:tabs>
        <w:ind w:right="155" w:hanging="3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Организационный Комитет сохраняет за собой право:</w:t>
      </w:r>
    </w:p>
    <w:p w:rsidR="00581B3F" w:rsidRDefault="00581B3F" w:rsidP="00581B3F">
      <w:pPr>
        <w:tabs>
          <w:tab w:val="left" w:pos="2260"/>
        </w:tabs>
        <w:ind w:right="155"/>
        <w:rPr>
          <w:rFonts w:ascii="Times New Roman" w:eastAsia="Times New Roman" w:hAnsi="Times New Roman"/>
          <w:b/>
          <w:sz w:val="24"/>
        </w:rPr>
      </w:pPr>
    </w:p>
    <w:p w:rsidR="00080C0D" w:rsidRDefault="00080C0D" w:rsidP="00A45693">
      <w:pPr>
        <w:tabs>
          <w:tab w:val="left" w:pos="2260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 w:rsidRPr="00080C0D">
        <w:rPr>
          <w:rFonts w:ascii="Times New Roman" w:eastAsia="Times New Roman" w:hAnsi="Times New Roman"/>
          <w:sz w:val="24"/>
        </w:rPr>
        <w:t>11.1.</w:t>
      </w:r>
      <w:r>
        <w:rPr>
          <w:rFonts w:ascii="Times New Roman" w:eastAsia="Times New Roman" w:hAnsi="Times New Roman"/>
          <w:sz w:val="24"/>
        </w:rPr>
        <w:t xml:space="preserve"> Корректировать условия проведения Фестиваля, извещая об изменениях на официальном  сайте не позднее, чем за 1 (одну) неделю до начала Фестиваля.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080C0D" w:rsidTr="00A45693">
        <w:trPr>
          <w:trHeight w:val="277"/>
        </w:trPr>
        <w:tc>
          <w:tcPr>
            <w:tcW w:w="9781" w:type="dxa"/>
            <w:shd w:val="clear" w:color="auto" w:fill="auto"/>
            <w:vAlign w:val="bottom"/>
          </w:tcPr>
          <w:p w:rsidR="00080C0D" w:rsidRDefault="00080C0D" w:rsidP="002169F6">
            <w:pPr>
              <w:ind w:right="155" w:firstLine="284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11.2. Включать в программу Фестиваля дополнительные мероприятия, извещая об</w:t>
            </w:r>
            <w:r w:rsidR="009A438F">
              <w:rPr>
                <w:rFonts w:ascii="Times New Roman" w:eastAsia="Times New Roman" w:hAnsi="Times New Roman"/>
                <w:sz w:val="24"/>
              </w:rPr>
              <w:t xml:space="preserve"> изменениях на официальном сайте не позднее, чем за 1 (одну) неделю до начала Фестиваля.</w:t>
            </w:r>
          </w:p>
          <w:p w:rsidR="009A438F" w:rsidRDefault="009A438F" w:rsidP="002169F6">
            <w:pPr>
              <w:ind w:right="155" w:firstLine="284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11.3. Изменять сроки проведения Фестиваля, извещая об изменениях на официальном сайте не позднее, чем за 1 (одну) неделю до начала Фестиваля.</w:t>
            </w:r>
          </w:p>
          <w:p w:rsidR="009A438F" w:rsidRDefault="009A438F" w:rsidP="002169F6">
            <w:pPr>
              <w:ind w:right="155" w:firstLine="284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11.4. Выносить специальное решение об участии команд, которые особо проявили себя. </w:t>
            </w:r>
          </w:p>
          <w:p w:rsidR="009A438F" w:rsidRDefault="009A438F" w:rsidP="002169F6">
            <w:pPr>
              <w:ind w:right="155" w:firstLine="284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11.5. Учреждать дополнительные номинации, звания и призы, а также допускает вручение специальных призов </w:t>
            </w:r>
            <w:r w:rsidR="00982C83">
              <w:rPr>
                <w:rFonts w:ascii="Times New Roman" w:eastAsia="Times New Roman" w:hAnsi="Times New Roman"/>
                <w:sz w:val="24"/>
              </w:rPr>
              <w:t xml:space="preserve">от организаторов, спонсоров и других заинтересованных организаций и лиц. </w:t>
            </w:r>
          </w:p>
          <w:p w:rsidR="00982C83" w:rsidRDefault="00982C83" w:rsidP="002169F6">
            <w:pPr>
              <w:ind w:right="155"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693">
              <w:rPr>
                <w:rFonts w:ascii="Times New Roman" w:eastAsia="Times New Roman" w:hAnsi="Times New Roman"/>
                <w:sz w:val="24"/>
                <w:szCs w:val="24"/>
              </w:rPr>
              <w:t>11.6. Дисквалифицировать участников и команды за нарушение условий проведения Фестиваля.</w:t>
            </w:r>
          </w:p>
          <w:p w:rsidR="00581B3F" w:rsidRDefault="00581B3F" w:rsidP="002169F6">
            <w:pPr>
              <w:ind w:right="155"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1B3F" w:rsidRPr="00A45693" w:rsidRDefault="00581B3F" w:rsidP="002169F6">
            <w:pPr>
              <w:ind w:right="155"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45693" w:rsidRPr="00A45693" w:rsidRDefault="00A45693" w:rsidP="002169F6">
            <w:pPr>
              <w:ind w:right="155"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11.7. </w:t>
            </w:r>
            <w:r w:rsidR="00982C83" w:rsidRPr="00A45693">
              <w:rPr>
                <w:rFonts w:ascii="Times New Roman" w:eastAsia="Times New Roman" w:hAnsi="Times New Roman"/>
                <w:sz w:val="24"/>
                <w:szCs w:val="24"/>
              </w:rPr>
              <w:t xml:space="preserve">Аннулировать результаты Фестиваля в номинации, где было обнаружено злоупотребление </w:t>
            </w:r>
            <w:r w:rsidRPr="00A45693">
              <w:rPr>
                <w:rFonts w:ascii="Times New Roman" w:eastAsia="Times New Roman" w:hAnsi="Times New Roman"/>
                <w:sz w:val="24"/>
                <w:szCs w:val="24"/>
              </w:rPr>
              <w:t xml:space="preserve">отдельными судьями или судейской коллегией своими полномочиями. </w:t>
            </w:r>
          </w:p>
          <w:p w:rsidR="00A45693" w:rsidRPr="00A45693" w:rsidRDefault="00A45693" w:rsidP="002169F6">
            <w:pPr>
              <w:ind w:right="155"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693">
              <w:rPr>
                <w:rFonts w:ascii="Times New Roman" w:eastAsia="Times New Roman" w:hAnsi="Times New Roman"/>
                <w:sz w:val="24"/>
                <w:szCs w:val="24"/>
              </w:rPr>
              <w:t xml:space="preserve">11.8. Организационный комитет имеет право не объяснять участнику или еще кому – </w:t>
            </w:r>
          </w:p>
          <w:p w:rsidR="00A45693" w:rsidRDefault="00A45693" w:rsidP="002169F6">
            <w:pPr>
              <w:ind w:right="155"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693">
              <w:rPr>
                <w:rFonts w:ascii="Times New Roman" w:eastAsia="Times New Roman" w:hAnsi="Times New Roman"/>
                <w:sz w:val="24"/>
                <w:szCs w:val="24"/>
              </w:rPr>
              <w:t>либо причины того или иного решения.</w:t>
            </w:r>
          </w:p>
          <w:p w:rsidR="00A45693" w:rsidRDefault="00A45693" w:rsidP="002169F6">
            <w:pPr>
              <w:ind w:right="155"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45693" w:rsidRDefault="00A45693" w:rsidP="002169F6">
            <w:pPr>
              <w:tabs>
                <w:tab w:val="left" w:pos="3180"/>
              </w:tabs>
              <w:ind w:right="155" w:firstLine="284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12. Награждение участников Фестиваля</w:t>
            </w:r>
          </w:p>
          <w:p w:rsidR="00581B3F" w:rsidRDefault="00581B3F" w:rsidP="002169F6">
            <w:pPr>
              <w:tabs>
                <w:tab w:val="left" w:pos="3180"/>
              </w:tabs>
              <w:ind w:right="155" w:firstLine="284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982C83" w:rsidRDefault="002169F6" w:rsidP="002C2F09">
            <w:pPr>
              <w:ind w:right="155" w:firstLine="284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A45693">
              <w:rPr>
                <w:rFonts w:ascii="Times New Roman" w:eastAsia="Times New Roman" w:hAnsi="Times New Roman"/>
                <w:sz w:val="24"/>
              </w:rPr>
              <w:t>12.1. Призеры Фестиваля награждаются призами и дипломами. Победители Фестиваля награждаются призами, кубками и дипломами. Каждый участник Фестиваля будет отмечен сертификатом.</w:t>
            </w:r>
          </w:p>
        </w:tc>
      </w:tr>
    </w:tbl>
    <w:p w:rsidR="00F34111" w:rsidRDefault="008C3F44" w:rsidP="002169F6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12.2. </w:t>
      </w:r>
      <w:r w:rsidR="00126F5F">
        <w:rPr>
          <w:rFonts w:ascii="Times New Roman" w:eastAsia="Times New Roman" w:hAnsi="Times New Roman"/>
          <w:sz w:val="24"/>
        </w:rPr>
        <w:t>Итоги Фестиваля публикую</w:t>
      </w:r>
      <w:r>
        <w:rPr>
          <w:rFonts w:ascii="Times New Roman" w:eastAsia="Times New Roman" w:hAnsi="Times New Roman"/>
          <w:sz w:val="24"/>
        </w:rPr>
        <w:t xml:space="preserve">тся не </w:t>
      </w:r>
      <w:r w:rsidR="00273295">
        <w:rPr>
          <w:rFonts w:ascii="Times New Roman" w:eastAsia="Times New Roman" w:hAnsi="Times New Roman"/>
          <w:sz w:val="24"/>
        </w:rPr>
        <w:t>позднее двух недель по окончании</w:t>
      </w:r>
      <w:r>
        <w:rPr>
          <w:rFonts w:ascii="Times New Roman" w:eastAsia="Times New Roman" w:hAnsi="Times New Roman"/>
          <w:sz w:val="24"/>
        </w:rPr>
        <w:t xml:space="preserve"> мероприятия на официальном сайте Фестиваля.</w:t>
      </w:r>
    </w:p>
    <w:p w:rsidR="00F34111" w:rsidRDefault="008C3F44" w:rsidP="002169F6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12.3. Организационный Комитет может вводить дополнительные призы и премии в течение Фестиваля и изменять существующие, уведомляя об изменениях на официальном сайте не позднее, чем за две недели до начала мероприятия.</w:t>
      </w:r>
    </w:p>
    <w:p w:rsidR="00975DB3" w:rsidRDefault="008C3F44" w:rsidP="002169F6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12.4. Квоты на Всероссий</w:t>
      </w:r>
      <w:r w:rsidR="00E02EDC">
        <w:rPr>
          <w:rFonts w:ascii="Times New Roman" w:eastAsia="Times New Roman" w:hAnsi="Times New Roman"/>
          <w:sz w:val="24"/>
        </w:rPr>
        <w:t>ский молодёжный робототехническ</w:t>
      </w:r>
      <w:r w:rsidR="00273295">
        <w:rPr>
          <w:rFonts w:ascii="Times New Roman" w:eastAsia="Times New Roman" w:hAnsi="Times New Roman"/>
          <w:sz w:val="24"/>
        </w:rPr>
        <w:t xml:space="preserve">ий фестиваль </w:t>
      </w:r>
      <w:r w:rsidR="00E84B81" w:rsidRPr="00DA3178">
        <w:rPr>
          <w:rFonts w:ascii="Times New Roman" w:hAnsi="Times New Roman" w:cs="Times New Roman"/>
          <w:sz w:val="24"/>
          <w:szCs w:val="24"/>
        </w:rPr>
        <w:t>PROFEST-2019</w:t>
      </w:r>
      <w:r w:rsidR="00E84B8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(г.</w:t>
      </w:r>
      <w:r w:rsidR="00D257F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Москва).</w:t>
      </w:r>
    </w:p>
    <w:p w:rsidR="00F34111" w:rsidRDefault="00975DB3" w:rsidP="002169F6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12.5. </w:t>
      </w:r>
      <w:r w:rsidR="008C3F44">
        <w:rPr>
          <w:rFonts w:ascii="Times New Roman" w:eastAsia="Times New Roman" w:hAnsi="Times New Roman"/>
          <w:sz w:val="24"/>
        </w:rPr>
        <w:t>После проведения Фестиваля командам -</w:t>
      </w:r>
      <w:r>
        <w:rPr>
          <w:rFonts w:ascii="Times New Roman" w:eastAsia="Times New Roman" w:hAnsi="Times New Roman"/>
          <w:sz w:val="24"/>
        </w:rPr>
        <w:t xml:space="preserve"> </w:t>
      </w:r>
      <w:r w:rsidR="008C3F44">
        <w:rPr>
          <w:rFonts w:ascii="Times New Roman" w:eastAsia="Times New Roman" w:hAnsi="Times New Roman"/>
          <w:sz w:val="24"/>
        </w:rPr>
        <w:t xml:space="preserve">участницам Оргкомитетом </w:t>
      </w:r>
      <w:r>
        <w:rPr>
          <w:rFonts w:ascii="Times New Roman" w:eastAsia="Times New Roman" w:hAnsi="Times New Roman"/>
          <w:sz w:val="24"/>
        </w:rPr>
        <w:t xml:space="preserve">регионального отборочного этапа </w:t>
      </w:r>
      <w:r w:rsidRPr="00495681">
        <w:rPr>
          <w:rFonts w:ascii="Times New Roman" w:eastAsia="Times New Roman" w:hAnsi="Times New Roman"/>
          <w:sz w:val="24"/>
        </w:rPr>
        <w:t xml:space="preserve">программы </w:t>
      </w:r>
      <w:r>
        <w:rPr>
          <w:rFonts w:ascii="Times New Roman" w:eastAsia="Times New Roman" w:hAnsi="Times New Roman"/>
          <w:sz w:val="24"/>
        </w:rPr>
        <w:t xml:space="preserve"> </w:t>
      </w:r>
      <w:r w:rsidRPr="00495681">
        <w:rPr>
          <w:rFonts w:ascii="Times New Roman" w:eastAsia="Times New Roman" w:hAnsi="Times New Roman"/>
          <w:sz w:val="24"/>
        </w:rPr>
        <w:t>«Робототехника</w:t>
      </w:r>
      <w:r>
        <w:rPr>
          <w:rFonts w:ascii="Times New Roman" w:eastAsia="Times New Roman" w:hAnsi="Times New Roman"/>
          <w:sz w:val="24"/>
        </w:rPr>
        <w:t xml:space="preserve"> </w:t>
      </w:r>
      <w:r w:rsidRPr="00495681"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 </w:t>
      </w:r>
      <w:r w:rsidRPr="00495681">
        <w:rPr>
          <w:rFonts w:ascii="Times New Roman" w:eastAsia="Times New Roman" w:hAnsi="Times New Roman"/>
          <w:sz w:val="24"/>
        </w:rPr>
        <w:t>Пойковский»</w:t>
      </w:r>
      <w:r>
        <w:rPr>
          <w:rFonts w:ascii="Times New Roman" w:eastAsia="Times New Roman" w:hAnsi="Times New Roman"/>
          <w:sz w:val="24"/>
        </w:rPr>
        <w:t xml:space="preserve"> </w:t>
      </w:r>
      <w:r w:rsidR="008C3F44">
        <w:rPr>
          <w:rFonts w:ascii="Times New Roman" w:eastAsia="Times New Roman" w:hAnsi="Times New Roman"/>
          <w:sz w:val="24"/>
        </w:rPr>
        <w:t>будут предоставлены квоты на</w:t>
      </w:r>
      <w:r w:rsidR="00D257F0">
        <w:rPr>
          <w:rFonts w:ascii="Times New Roman" w:eastAsia="Times New Roman" w:hAnsi="Times New Roman"/>
          <w:sz w:val="24"/>
        </w:rPr>
        <w:t xml:space="preserve"> участие во в номинациях: </w:t>
      </w:r>
      <w:r w:rsidR="00D257F0" w:rsidRPr="00D257F0">
        <w:rPr>
          <w:rFonts w:ascii="Times New Roman" w:eastAsia="Times New Roman" w:hAnsi="Times New Roman" w:cs="Times New Roman"/>
          <w:kern w:val="36"/>
          <w:sz w:val="24"/>
          <w:szCs w:val="24"/>
        </w:rPr>
        <w:t>FRO</w:t>
      </w:r>
      <w:r w:rsidR="00D257F0" w:rsidRPr="00B1084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6+</w:t>
      </w:r>
      <w:r w:rsidR="008C3F44" w:rsidRPr="00D257F0">
        <w:rPr>
          <w:rFonts w:ascii="Times New Roman" w:eastAsia="Times New Roman" w:hAnsi="Times New Roman"/>
          <w:sz w:val="24"/>
        </w:rPr>
        <w:t>;</w:t>
      </w:r>
      <w:r w:rsidR="00E02EDC" w:rsidRPr="00D257F0">
        <w:rPr>
          <w:rFonts w:ascii="Times New Roman" w:eastAsia="Times New Roman" w:hAnsi="Times New Roman"/>
          <w:sz w:val="24"/>
        </w:rPr>
        <w:t xml:space="preserve"> </w:t>
      </w:r>
      <w:r w:rsidR="008C3F44">
        <w:rPr>
          <w:rFonts w:ascii="Times New Roman" w:eastAsia="Times New Roman" w:hAnsi="Times New Roman"/>
          <w:sz w:val="24"/>
        </w:rPr>
        <w:t>Hello, Robot!;</w:t>
      </w:r>
      <w:r w:rsidR="00EA1C3C">
        <w:rPr>
          <w:rFonts w:ascii="Times New Roman" w:eastAsia="Times New Roman" w:hAnsi="Times New Roman"/>
          <w:sz w:val="24"/>
        </w:rPr>
        <w:t xml:space="preserve"> Робокарусель</w:t>
      </w:r>
      <w:r w:rsidR="008C3F44">
        <w:rPr>
          <w:rFonts w:ascii="Times New Roman" w:eastAsia="Times New Roman" w:hAnsi="Times New Roman"/>
          <w:sz w:val="24"/>
        </w:rPr>
        <w:t>.</w:t>
      </w:r>
    </w:p>
    <w:p w:rsidR="00F34111" w:rsidRDefault="00F34111" w:rsidP="002169F6">
      <w:pPr>
        <w:ind w:right="155" w:firstLine="284"/>
        <w:rPr>
          <w:rFonts w:ascii="Times New Roman" w:eastAsia="Times New Roman" w:hAnsi="Times New Roman"/>
        </w:rPr>
      </w:pPr>
    </w:p>
    <w:p w:rsidR="00D257F0" w:rsidRDefault="00D257F0" w:rsidP="002169F6">
      <w:pPr>
        <w:pStyle w:val="a5"/>
        <w:tabs>
          <w:tab w:val="left" w:pos="2739"/>
        </w:tabs>
        <w:ind w:left="0" w:right="155" w:firstLine="28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13. </w:t>
      </w:r>
      <w:r w:rsidR="008C3F44" w:rsidRPr="00D257F0">
        <w:rPr>
          <w:rFonts w:ascii="Times New Roman" w:eastAsia="Times New Roman" w:hAnsi="Times New Roman"/>
          <w:b/>
          <w:sz w:val="24"/>
        </w:rPr>
        <w:t>Посетители и участники Фестиваля ОБЯЗАНЫ:</w:t>
      </w:r>
    </w:p>
    <w:p w:rsidR="002C2F09" w:rsidRPr="002169F6" w:rsidRDefault="002C2F09" w:rsidP="002169F6">
      <w:pPr>
        <w:pStyle w:val="a5"/>
        <w:tabs>
          <w:tab w:val="left" w:pos="2739"/>
        </w:tabs>
        <w:ind w:left="0" w:right="155" w:firstLine="284"/>
        <w:jc w:val="center"/>
        <w:rPr>
          <w:rFonts w:ascii="Times New Roman" w:eastAsia="Times New Roman" w:hAnsi="Times New Roman"/>
          <w:b/>
          <w:sz w:val="24"/>
        </w:rPr>
      </w:pPr>
    </w:p>
    <w:p w:rsidR="00F34111" w:rsidRPr="00975DB3" w:rsidRDefault="008C3F44" w:rsidP="002169F6">
      <w:pPr>
        <w:tabs>
          <w:tab w:val="left" w:pos="2739"/>
          <w:tab w:val="left" w:pos="9781"/>
        </w:tabs>
        <w:ind w:right="155" w:firstLine="284"/>
        <w:jc w:val="both"/>
        <w:rPr>
          <w:rFonts w:ascii="Times New Roman" w:eastAsia="Times New Roman" w:hAnsi="Times New Roman"/>
          <w:b/>
          <w:sz w:val="24"/>
        </w:rPr>
      </w:pPr>
      <w:r w:rsidRPr="00975DB3">
        <w:rPr>
          <w:rFonts w:ascii="Times New Roman" w:eastAsia="Times New Roman" w:hAnsi="Times New Roman"/>
          <w:sz w:val="24"/>
        </w:rPr>
        <w:t>13.1. Соблюдать чистоту и порядок в месте проведения Фестиваля.</w:t>
      </w:r>
    </w:p>
    <w:p w:rsidR="00F34111" w:rsidRDefault="008C3F44" w:rsidP="002169F6">
      <w:pPr>
        <w:tabs>
          <w:tab w:val="left" w:pos="9781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13.2. Самостоятельно соблюдать технику безопасности.</w:t>
      </w:r>
    </w:p>
    <w:p w:rsidR="00F34111" w:rsidRDefault="008C3F44" w:rsidP="002169F6">
      <w:pPr>
        <w:tabs>
          <w:tab w:val="left" w:pos="9781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13.3. Посетитель мероприятия обязан соблюдать Правила поведения посетителей при</w:t>
      </w:r>
      <w:r w:rsidR="006A4FA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проведении массовых мероприятий.</w:t>
      </w:r>
    </w:p>
    <w:p w:rsidR="00F34111" w:rsidRDefault="008C3F44" w:rsidP="002169F6">
      <w:pPr>
        <w:tabs>
          <w:tab w:val="left" w:pos="9781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13.4. Администрация оставляет за собой право отказать посетителю в допуске на </w:t>
      </w:r>
      <w:r w:rsidR="00EA1C3C">
        <w:rPr>
          <w:rFonts w:ascii="Times New Roman" w:eastAsia="Times New Roman" w:hAnsi="Times New Roman"/>
          <w:sz w:val="24"/>
        </w:rPr>
        <w:t>мероприятие при наруш</w:t>
      </w:r>
      <w:r>
        <w:rPr>
          <w:rFonts w:ascii="Times New Roman" w:eastAsia="Times New Roman" w:hAnsi="Times New Roman"/>
          <w:sz w:val="24"/>
        </w:rPr>
        <w:t>ении им Правил поведения посетителей при проведении массовых мероприятий.</w:t>
      </w:r>
    </w:p>
    <w:p w:rsidR="00F34111" w:rsidRPr="002C2F09" w:rsidRDefault="008C3F44" w:rsidP="002C2F09">
      <w:pPr>
        <w:tabs>
          <w:tab w:val="left" w:pos="9781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13.5. Предъявлять представителям администрации и сотрудникам службы безопасности билеты или документы, дающие право для входа на массовое мероприятие, если таковые будут определены.</w:t>
      </w:r>
    </w:p>
    <w:p w:rsidR="00F34111" w:rsidRDefault="008C3F44" w:rsidP="002169F6">
      <w:pPr>
        <w:tabs>
          <w:tab w:val="left" w:pos="9781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13.6. Проходить контроль (осмотр) у сотрудников службы безопасности при входе на территорию</w:t>
      </w:r>
      <w:r w:rsidR="006A4FA1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где проводится Фестиваль.</w:t>
      </w:r>
    </w:p>
    <w:p w:rsidR="00F34111" w:rsidRDefault="008C3F44" w:rsidP="002169F6">
      <w:pPr>
        <w:tabs>
          <w:tab w:val="left" w:pos="9781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13.7. Строго соблюдать общественный порядок и общепринятые нормы поведения.</w:t>
      </w:r>
    </w:p>
    <w:p w:rsidR="00F34111" w:rsidRDefault="008C3F44" w:rsidP="002169F6">
      <w:pPr>
        <w:tabs>
          <w:tab w:val="left" w:pos="9781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13.8. Бережно относиться к сооружениям, оборудованию.</w:t>
      </w:r>
    </w:p>
    <w:p w:rsidR="00F34111" w:rsidRDefault="008C3F44" w:rsidP="002169F6">
      <w:pPr>
        <w:tabs>
          <w:tab w:val="left" w:pos="9781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13.9. Подчиняться законным предупреждениям и требованиям администрации, полиции и иных лиц, ответственных за поддержание порядка, пожарной безопасности.</w:t>
      </w:r>
    </w:p>
    <w:p w:rsidR="00F34111" w:rsidRDefault="008C3F44" w:rsidP="002169F6">
      <w:pPr>
        <w:tabs>
          <w:tab w:val="left" w:pos="9781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13.10. Вести себя уважительно по отношению к участникам массовых мероприятий,</w:t>
      </w:r>
      <w:r w:rsidR="006A4FA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обслуживающему персоналу,</w:t>
      </w:r>
      <w:r w:rsidR="00EA1C3C">
        <w:rPr>
          <w:rFonts w:ascii="Times New Roman" w:eastAsia="Times New Roman" w:hAnsi="Times New Roman"/>
          <w:sz w:val="24"/>
        </w:rPr>
        <w:t xml:space="preserve"> должнос</w:t>
      </w:r>
      <w:r>
        <w:rPr>
          <w:rFonts w:ascii="Times New Roman" w:eastAsia="Times New Roman" w:hAnsi="Times New Roman"/>
          <w:sz w:val="24"/>
        </w:rPr>
        <w:t>тным лицам, ответственным за поддержание общественного порядка и безопасности при проведении массовых мероприятий.</w:t>
      </w:r>
    </w:p>
    <w:p w:rsidR="00F34111" w:rsidRDefault="008C3F44" w:rsidP="002169F6">
      <w:pPr>
        <w:tabs>
          <w:tab w:val="left" w:pos="9781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13.11. Не допускать действий, способных создать опасность для окружающих и привести к созданию экстремальной ситуации.</w:t>
      </w:r>
    </w:p>
    <w:p w:rsidR="00F34111" w:rsidRDefault="008C3F44" w:rsidP="002169F6">
      <w:pPr>
        <w:tabs>
          <w:tab w:val="left" w:pos="9781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13.12. Не оставлять без присмотра малолетних детей.</w:t>
      </w:r>
    </w:p>
    <w:p w:rsidR="00F34111" w:rsidRPr="002C2F09" w:rsidRDefault="008C3F44" w:rsidP="002C2F09">
      <w:pPr>
        <w:tabs>
          <w:tab w:val="left" w:pos="9781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bookmarkStart w:id="4" w:name="page6"/>
      <w:bookmarkEnd w:id="4"/>
      <w:r>
        <w:rPr>
          <w:rFonts w:ascii="Times New Roman" w:eastAsia="Times New Roman" w:hAnsi="Times New Roman"/>
          <w:sz w:val="24"/>
        </w:rPr>
        <w:t>13.13. Осуществлять организованный выход из помещений и сооружений по окончании мероприятий.</w:t>
      </w:r>
    </w:p>
    <w:p w:rsidR="00F34111" w:rsidRDefault="008C3F44" w:rsidP="002169F6">
      <w:pPr>
        <w:tabs>
          <w:tab w:val="left" w:pos="9781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13.14. Парковать автотранспорт в специально отведённых местах.</w:t>
      </w:r>
    </w:p>
    <w:p w:rsidR="00F34111" w:rsidRDefault="008C3F44" w:rsidP="002169F6">
      <w:pPr>
        <w:tabs>
          <w:tab w:val="left" w:pos="9781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13.15. При получении информации об эвак</w:t>
      </w:r>
      <w:r w:rsidR="00EA1C3C">
        <w:rPr>
          <w:rFonts w:ascii="Times New Roman" w:eastAsia="Times New Roman" w:hAnsi="Times New Roman"/>
          <w:sz w:val="24"/>
        </w:rPr>
        <w:t>уации действовать согласно указ</w:t>
      </w:r>
      <w:r>
        <w:rPr>
          <w:rFonts w:ascii="Times New Roman" w:eastAsia="Times New Roman" w:hAnsi="Times New Roman"/>
          <w:sz w:val="24"/>
        </w:rPr>
        <w:t>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2C2F09" w:rsidRDefault="002C2F09" w:rsidP="002169F6">
      <w:pPr>
        <w:tabs>
          <w:tab w:val="left" w:pos="9781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</w:p>
    <w:p w:rsidR="002C2F09" w:rsidRDefault="002C2F09" w:rsidP="002169F6">
      <w:pPr>
        <w:tabs>
          <w:tab w:val="left" w:pos="9781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</w:p>
    <w:p w:rsidR="00F34111" w:rsidRDefault="00F34111" w:rsidP="002169F6">
      <w:pPr>
        <w:tabs>
          <w:tab w:val="left" w:pos="9781"/>
        </w:tabs>
        <w:ind w:right="155" w:firstLine="284"/>
        <w:jc w:val="both"/>
        <w:rPr>
          <w:rFonts w:ascii="Times New Roman" w:eastAsia="Times New Roman" w:hAnsi="Times New Roman"/>
        </w:rPr>
      </w:pPr>
    </w:p>
    <w:p w:rsidR="00F34111" w:rsidRDefault="008C3F44" w:rsidP="00581B3F">
      <w:pPr>
        <w:pStyle w:val="a5"/>
        <w:numPr>
          <w:ilvl w:val="1"/>
          <w:numId w:val="20"/>
        </w:numPr>
        <w:tabs>
          <w:tab w:val="left" w:pos="2260"/>
          <w:tab w:val="left" w:pos="9781"/>
        </w:tabs>
        <w:ind w:right="155"/>
        <w:jc w:val="center"/>
        <w:rPr>
          <w:rFonts w:ascii="Times New Roman" w:eastAsia="Times New Roman" w:hAnsi="Times New Roman"/>
          <w:b/>
          <w:sz w:val="24"/>
        </w:rPr>
      </w:pPr>
      <w:r w:rsidRPr="002169F6">
        <w:rPr>
          <w:rFonts w:ascii="Times New Roman" w:eastAsia="Times New Roman" w:hAnsi="Times New Roman"/>
          <w:b/>
          <w:sz w:val="24"/>
        </w:rPr>
        <w:t>Посетителям и участникам Фестиваля ЗАПРЕЩАЕТСЯ:</w:t>
      </w:r>
    </w:p>
    <w:p w:rsidR="002C2F09" w:rsidRPr="00581B3F" w:rsidRDefault="002C2F09" w:rsidP="002C2F09">
      <w:pPr>
        <w:pStyle w:val="a5"/>
        <w:tabs>
          <w:tab w:val="left" w:pos="2260"/>
          <w:tab w:val="left" w:pos="9781"/>
        </w:tabs>
        <w:ind w:left="1440" w:right="155"/>
        <w:rPr>
          <w:rFonts w:ascii="Times New Roman" w:eastAsia="Times New Roman" w:hAnsi="Times New Roman"/>
          <w:b/>
          <w:sz w:val="24"/>
        </w:rPr>
      </w:pPr>
    </w:p>
    <w:p w:rsidR="00F34111" w:rsidRPr="00581B3F" w:rsidRDefault="006A4FA1" w:rsidP="00581B3F">
      <w:pPr>
        <w:tabs>
          <w:tab w:val="left" w:pos="9639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14.1. Создавать собственные WI</w:t>
      </w:r>
      <w:r w:rsidR="008C3F44">
        <w:rPr>
          <w:rFonts w:ascii="Times New Roman" w:eastAsia="Times New Roman" w:hAnsi="Times New Roman"/>
          <w:sz w:val="24"/>
        </w:rPr>
        <w:t>-FI, Bluetooth-</w:t>
      </w:r>
      <w:r w:rsidR="00EA1C3C">
        <w:rPr>
          <w:rFonts w:ascii="Times New Roman" w:eastAsia="Times New Roman" w:hAnsi="Times New Roman"/>
          <w:sz w:val="24"/>
        </w:rPr>
        <w:t>сети в любом в</w:t>
      </w:r>
      <w:r w:rsidR="008C3F44">
        <w:rPr>
          <w:rFonts w:ascii="Times New Roman" w:eastAsia="Times New Roman" w:hAnsi="Times New Roman"/>
          <w:sz w:val="24"/>
        </w:rPr>
        <w:t>иде, если это прямо не разрешается регламентом текущих соревнований. Нарушители данного правила могут быть дисквалифицированы и удалены с территории Фестиваля.</w:t>
      </w:r>
    </w:p>
    <w:p w:rsidR="00F34111" w:rsidRPr="00581B3F" w:rsidRDefault="008C3F44" w:rsidP="00581B3F">
      <w:pPr>
        <w:tabs>
          <w:tab w:val="left" w:pos="9639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14.2. Проносить огнестрельное и холодное оружие, огнеопасные, взрывчатые, ядовитые, пахучие, наркотические вещества, алкогольные напитки, а также напитки в стеклянной таре.</w:t>
      </w:r>
    </w:p>
    <w:p w:rsidR="00F34111" w:rsidRDefault="004D153D" w:rsidP="00581B3F">
      <w:pPr>
        <w:tabs>
          <w:tab w:val="left" w:pos="9639"/>
        </w:tabs>
        <w:ind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14.3</w:t>
      </w:r>
      <w:r w:rsidR="008C3F44">
        <w:rPr>
          <w:rFonts w:ascii="Times New Roman" w:eastAsia="Times New Roman" w:hAnsi="Times New Roman"/>
          <w:sz w:val="24"/>
        </w:rPr>
        <w:t>.  Распивать спиртные напитки, появляться на массовом мероприятии в нетрезвом</w:t>
      </w:r>
      <w:r>
        <w:rPr>
          <w:rFonts w:ascii="Times New Roman" w:eastAsia="Times New Roman" w:hAnsi="Times New Roman"/>
          <w:sz w:val="24"/>
        </w:rPr>
        <w:t xml:space="preserve"> </w:t>
      </w:r>
      <w:r w:rsidR="008C3F44">
        <w:rPr>
          <w:rFonts w:ascii="Times New Roman" w:eastAsia="Times New Roman" w:hAnsi="Times New Roman"/>
          <w:sz w:val="24"/>
        </w:rPr>
        <w:t>виде.</w:t>
      </w:r>
    </w:p>
    <w:p w:rsidR="00581B3F" w:rsidRDefault="004D153D" w:rsidP="002C2F09">
      <w:pPr>
        <w:tabs>
          <w:tab w:val="left" w:pos="9639"/>
        </w:tabs>
        <w:ind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14.4</w:t>
      </w:r>
      <w:r w:rsidR="008C3F44">
        <w:rPr>
          <w:rFonts w:ascii="Times New Roman" w:eastAsia="Times New Roman" w:hAnsi="Times New Roman"/>
          <w:sz w:val="24"/>
        </w:rPr>
        <w:t>. Курить во всех внутренних помещениях места проведения Фестиваля.</w:t>
      </w:r>
    </w:p>
    <w:p w:rsidR="00F34111" w:rsidRDefault="004D153D" w:rsidP="00581B3F">
      <w:pPr>
        <w:tabs>
          <w:tab w:val="left" w:pos="9639"/>
          <w:tab w:val="left" w:pos="9781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14.5</w:t>
      </w:r>
      <w:r w:rsidR="008C3F44">
        <w:rPr>
          <w:rFonts w:ascii="Times New Roman" w:eastAsia="Times New Roman" w:hAnsi="Times New Roman"/>
          <w:sz w:val="24"/>
        </w:rPr>
        <w:t>. Допускать выкрики или иные действия, оскорбляющие человеческое достоинство и общественную нравственность.</w:t>
      </w:r>
    </w:p>
    <w:p w:rsidR="00F34111" w:rsidRPr="002C2F09" w:rsidRDefault="004D153D" w:rsidP="002C2F09">
      <w:pPr>
        <w:tabs>
          <w:tab w:val="left" w:pos="9639"/>
          <w:tab w:val="left" w:pos="9781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14.6. П</w:t>
      </w:r>
      <w:r w:rsidR="008C3F44">
        <w:rPr>
          <w:rFonts w:ascii="Times New Roman" w:eastAsia="Times New Roman" w:hAnsi="Times New Roman"/>
          <w:sz w:val="24"/>
        </w:rPr>
        <w:t>ричинить ущерб тем</w:t>
      </w:r>
      <w:r>
        <w:rPr>
          <w:rFonts w:ascii="Times New Roman" w:eastAsia="Times New Roman" w:hAnsi="Times New Roman"/>
          <w:sz w:val="24"/>
        </w:rPr>
        <w:t xml:space="preserve"> или иным способом.</w:t>
      </w:r>
    </w:p>
    <w:p w:rsidR="00F34111" w:rsidRDefault="004D153D" w:rsidP="00581B3F">
      <w:pPr>
        <w:tabs>
          <w:tab w:val="left" w:pos="9639"/>
          <w:tab w:val="left" w:pos="9781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14.7</w:t>
      </w:r>
      <w:r w:rsidR="008C3F44"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П</w:t>
      </w:r>
      <w:r w:rsidR="008C3F44">
        <w:rPr>
          <w:rFonts w:ascii="Times New Roman" w:eastAsia="Times New Roman" w:hAnsi="Times New Roman"/>
          <w:sz w:val="24"/>
        </w:rPr>
        <w:t xml:space="preserve">оявляться без разрешения </w:t>
      </w:r>
      <w:r>
        <w:rPr>
          <w:rFonts w:ascii="Times New Roman" w:eastAsia="Times New Roman" w:hAnsi="Times New Roman"/>
          <w:sz w:val="24"/>
        </w:rPr>
        <w:t xml:space="preserve">в </w:t>
      </w:r>
      <w:r w:rsidR="008C3F44">
        <w:rPr>
          <w:rFonts w:ascii="Times New Roman" w:eastAsia="Times New Roman" w:hAnsi="Times New Roman"/>
          <w:sz w:val="24"/>
        </w:rPr>
        <w:t>судейских комнатах и других служебных и технических помещениях.</w:t>
      </w:r>
    </w:p>
    <w:p w:rsidR="00F34111" w:rsidRDefault="004D153D" w:rsidP="00581B3F">
      <w:pPr>
        <w:tabs>
          <w:tab w:val="left" w:pos="9639"/>
          <w:tab w:val="left" w:pos="9781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14.8</w:t>
      </w:r>
      <w:r w:rsidR="008C3F44">
        <w:rPr>
          <w:rFonts w:ascii="Times New Roman" w:eastAsia="Times New Roman" w:hAnsi="Times New Roman"/>
          <w:sz w:val="24"/>
        </w:rPr>
        <w:t>. Создавать помехи для нормального прохода и эвакуации людей в случае опасности.</w:t>
      </w:r>
    </w:p>
    <w:p w:rsidR="00F34111" w:rsidRDefault="004D153D" w:rsidP="00581B3F">
      <w:pPr>
        <w:tabs>
          <w:tab w:val="left" w:pos="9639"/>
          <w:tab w:val="left" w:pos="9781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14.9</w:t>
      </w:r>
      <w:r w:rsidR="008C3F44">
        <w:rPr>
          <w:rFonts w:ascii="Times New Roman" w:eastAsia="Times New Roman" w:hAnsi="Times New Roman"/>
          <w:sz w:val="24"/>
        </w:rPr>
        <w:t>. Повреждать оборудование, технические средства и системы жизнеобеспечения, элементы оформле</w:t>
      </w:r>
      <w:r>
        <w:rPr>
          <w:rFonts w:ascii="Times New Roman" w:eastAsia="Times New Roman" w:hAnsi="Times New Roman"/>
          <w:sz w:val="24"/>
        </w:rPr>
        <w:t>ния сооружения, иной инвентарь.</w:t>
      </w:r>
    </w:p>
    <w:p w:rsidR="004D153D" w:rsidRDefault="004D153D" w:rsidP="00581B3F">
      <w:pPr>
        <w:tabs>
          <w:tab w:val="left" w:pos="9639"/>
          <w:tab w:val="left" w:pos="9781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14.10</w:t>
      </w:r>
      <w:r w:rsidR="008C3F44">
        <w:rPr>
          <w:rFonts w:ascii="Times New Roman" w:eastAsia="Times New Roman" w:hAnsi="Times New Roman"/>
          <w:sz w:val="24"/>
        </w:rPr>
        <w:t>. Проходить на массовое мероприятие с животными.</w:t>
      </w:r>
    </w:p>
    <w:p w:rsidR="00F34111" w:rsidRDefault="004D153D" w:rsidP="00581B3F">
      <w:pPr>
        <w:tabs>
          <w:tab w:val="left" w:pos="9639"/>
          <w:tab w:val="left" w:pos="9781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14.11</w:t>
      </w:r>
      <w:r w:rsidR="008C3F44">
        <w:rPr>
          <w:rFonts w:ascii="Times New Roman" w:eastAsia="Times New Roman" w:hAnsi="Times New Roman"/>
          <w:sz w:val="24"/>
        </w:rPr>
        <w:t>. Осуществлять торговлю, наносить надписи и расклеивать объявления, плакаты и другую продукцию информационного содержания без пись</w:t>
      </w:r>
      <w:r>
        <w:rPr>
          <w:rFonts w:ascii="Times New Roman" w:eastAsia="Times New Roman" w:hAnsi="Times New Roman"/>
          <w:sz w:val="24"/>
        </w:rPr>
        <w:t>менного разрешения оргкомитета</w:t>
      </w:r>
      <w:r w:rsidR="008C3F44">
        <w:rPr>
          <w:rFonts w:ascii="Times New Roman" w:eastAsia="Times New Roman" w:hAnsi="Times New Roman"/>
          <w:sz w:val="24"/>
        </w:rPr>
        <w:t>.</w:t>
      </w:r>
    </w:p>
    <w:p w:rsidR="00F34111" w:rsidRDefault="00F34111" w:rsidP="00581B3F">
      <w:pPr>
        <w:tabs>
          <w:tab w:val="left" w:pos="9781"/>
        </w:tabs>
        <w:ind w:right="155" w:firstLine="284"/>
        <w:jc w:val="both"/>
        <w:rPr>
          <w:rFonts w:ascii="Times New Roman" w:eastAsia="Times New Roman" w:hAnsi="Times New Roman"/>
        </w:rPr>
      </w:pPr>
    </w:p>
    <w:p w:rsidR="00EA1C3C" w:rsidRDefault="00EA1C3C" w:rsidP="00581B3F">
      <w:pPr>
        <w:tabs>
          <w:tab w:val="left" w:pos="1220"/>
          <w:tab w:val="left" w:pos="3720"/>
          <w:tab w:val="left" w:pos="7480"/>
          <w:tab w:val="left" w:pos="9781"/>
        </w:tabs>
        <w:ind w:right="155" w:firstLine="28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15.</w:t>
      </w:r>
      <w:r w:rsidR="004D153D">
        <w:rPr>
          <w:rFonts w:ascii="Times New Roman" w:eastAsia="Times New Roman" w:hAnsi="Times New Roman"/>
          <w:b/>
          <w:sz w:val="24"/>
        </w:rPr>
        <w:t xml:space="preserve"> </w:t>
      </w:r>
      <w:r w:rsidR="002C2F09">
        <w:rPr>
          <w:rFonts w:ascii="Times New Roman" w:eastAsia="Times New Roman" w:hAnsi="Times New Roman"/>
          <w:b/>
          <w:sz w:val="24"/>
        </w:rPr>
        <w:t>Обеспечение безопасности</w:t>
      </w:r>
    </w:p>
    <w:p w:rsidR="002C2F09" w:rsidRDefault="002C2F09" w:rsidP="00581B3F">
      <w:pPr>
        <w:tabs>
          <w:tab w:val="left" w:pos="1220"/>
          <w:tab w:val="left" w:pos="3720"/>
          <w:tab w:val="left" w:pos="7480"/>
          <w:tab w:val="left" w:pos="9781"/>
        </w:tabs>
        <w:ind w:right="155" w:firstLine="284"/>
        <w:jc w:val="center"/>
        <w:rPr>
          <w:rFonts w:ascii="Times New Roman" w:eastAsia="Times New Roman" w:hAnsi="Times New Roman"/>
          <w:sz w:val="24"/>
        </w:rPr>
      </w:pPr>
    </w:p>
    <w:p w:rsidR="00EA1C3C" w:rsidRPr="0022476E" w:rsidRDefault="00EA1C3C" w:rsidP="00581B3F">
      <w:pPr>
        <w:tabs>
          <w:tab w:val="left" w:pos="1220"/>
          <w:tab w:val="left" w:pos="7480"/>
          <w:tab w:val="left" w:pos="9781"/>
        </w:tabs>
        <w:ind w:right="155" w:firstLine="284"/>
        <w:jc w:val="both"/>
        <w:rPr>
          <w:rFonts w:ascii="Times New Roman" w:eastAsia="Times New Roman" w:hAnsi="Times New Roman" w:cs="Times New Roman"/>
          <w:sz w:val="24"/>
        </w:rPr>
      </w:pPr>
      <w:r w:rsidRPr="0022476E">
        <w:rPr>
          <w:rFonts w:ascii="Times New Roman" w:eastAsia="Times New Roman" w:hAnsi="Times New Roman" w:cs="Times New Roman"/>
          <w:sz w:val="24"/>
        </w:rPr>
        <w:t xml:space="preserve"> 15.1. Обеспечение безопасности во время проведения Фестиваля осуществляется</w:t>
      </w:r>
      <w:r w:rsidR="0045676D" w:rsidRPr="0022476E">
        <w:rPr>
          <w:rFonts w:ascii="Times New Roman" w:eastAsia="Times New Roman" w:hAnsi="Times New Roman" w:cs="Times New Roman"/>
          <w:sz w:val="24"/>
        </w:rPr>
        <w:t xml:space="preserve"> </w:t>
      </w:r>
      <w:r w:rsidR="0022476E" w:rsidRPr="0022476E">
        <w:rPr>
          <w:rFonts w:ascii="Times New Roman" w:eastAsia="Times New Roman" w:hAnsi="Times New Roman" w:cs="Times New Roman"/>
          <w:sz w:val="24"/>
        </w:rPr>
        <w:t xml:space="preserve"> </w:t>
      </w:r>
      <w:r w:rsidRPr="0022476E">
        <w:rPr>
          <w:rFonts w:ascii="Times New Roman" w:eastAsia="Times New Roman" w:hAnsi="Times New Roman" w:cs="Times New Roman"/>
          <w:sz w:val="24"/>
        </w:rPr>
        <w:t xml:space="preserve">сотрудниками </w:t>
      </w:r>
      <w:r w:rsidR="0045676D" w:rsidRPr="0022476E">
        <w:rPr>
          <w:rFonts w:ascii="Times New Roman" w:eastAsia="Times New Roman" w:hAnsi="Times New Roman" w:cs="Times New Roman"/>
          <w:sz w:val="24"/>
        </w:rPr>
        <w:t>ОМВД России по Нефтеюганскому району и службой</w:t>
      </w:r>
      <w:r w:rsidRPr="0022476E">
        <w:rPr>
          <w:rFonts w:ascii="Times New Roman" w:eastAsia="Times New Roman" w:hAnsi="Times New Roman" w:cs="Times New Roman"/>
          <w:sz w:val="24"/>
        </w:rPr>
        <w:t xml:space="preserve"> </w:t>
      </w:r>
      <w:r w:rsidR="00273295" w:rsidRPr="0022476E">
        <w:rPr>
          <w:rFonts w:ascii="Times New Roman" w:eastAsia="Times New Roman" w:hAnsi="Times New Roman" w:cs="Times New Roman"/>
          <w:sz w:val="24"/>
        </w:rPr>
        <w:t>МЧС</w:t>
      </w:r>
      <w:r w:rsidR="0045676D" w:rsidRPr="0022476E">
        <w:rPr>
          <w:rFonts w:ascii="Times New Roman" w:eastAsia="Times New Roman" w:hAnsi="Times New Roman" w:cs="Times New Roman"/>
          <w:sz w:val="24"/>
        </w:rPr>
        <w:t xml:space="preserve"> пгт Пойковский и </w:t>
      </w:r>
      <w:r w:rsidRPr="0022476E">
        <w:rPr>
          <w:rFonts w:ascii="Times New Roman" w:eastAsia="Times New Roman" w:hAnsi="Times New Roman" w:cs="Times New Roman"/>
          <w:sz w:val="24"/>
        </w:rPr>
        <w:t>по п</w:t>
      </w:r>
      <w:r w:rsidR="0022476E" w:rsidRPr="0022476E">
        <w:rPr>
          <w:rFonts w:ascii="Times New Roman" w:eastAsia="Times New Roman" w:hAnsi="Times New Roman" w:cs="Times New Roman"/>
          <w:sz w:val="24"/>
        </w:rPr>
        <w:t xml:space="preserve">росьбе </w:t>
      </w:r>
      <w:r w:rsidRPr="0022476E">
        <w:rPr>
          <w:rFonts w:ascii="Times New Roman" w:eastAsia="Times New Roman" w:hAnsi="Times New Roman" w:cs="Times New Roman"/>
          <w:sz w:val="24"/>
        </w:rPr>
        <w:t xml:space="preserve"> Организаторов Фестиваля.</w:t>
      </w:r>
    </w:p>
    <w:p w:rsidR="0022476E" w:rsidRDefault="00D874B7" w:rsidP="00581B3F">
      <w:pPr>
        <w:tabs>
          <w:tab w:val="left" w:pos="1220"/>
          <w:tab w:val="left" w:pos="9781"/>
        </w:tabs>
        <w:ind w:right="155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A1C3C" w:rsidRPr="0022476E">
        <w:rPr>
          <w:rFonts w:ascii="Times New Roman" w:eastAsia="Times New Roman" w:hAnsi="Times New Roman" w:cs="Times New Roman"/>
          <w:sz w:val="24"/>
        </w:rPr>
        <w:t xml:space="preserve">15.2. </w:t>
      </w:r>
      <w:r w:rsidR="0022476E">
        <w:rPr>
          <w:rFonts w:ascii="Times New Roman" w:eastAsia="Times New Roman" w:hAnsi="Times New Roman" w:cs="Times New Roman"/>
          <w:sz w:val="24"/>
        </w:rPr>
        <w:t xml:space="preserve">Все вопросы, касающиеся личной безопасности и сохранности имущества, решаются участниками </w:t>
      </w:r>
      <w:r w:rsidR="0022476E" w:rsidRPr="0022476E">
        <w:rPr>
          <w:rFonts w:ascii="Times New Roman" w:eastAsia="Times New Roman" w:hAnsi="Times New Roman" w:cs="Times New Roman"/>
          <w:sz w:val="24"/>
        </w:rPr>
        <w:t>Фестиваля самостоятельно.</w:t>
      </w:r>
    </w:p>
    <w:p w:rsidR="00EA1C3C" w:rsidRPr="0022476E" w:rsidRDefault="00D874B7" w:rsidP="00581B3F">
      <w:pPr>
        <w:tabs>
          <w:tab w:val="left" w:pos="1220"/>
          <w:tab w:val="left" w:pos="9781"/>
        </w:tabs>
        <w:ind w:right="155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A1C3C" w:rsidRPr="0022476E">
        <w:rPr>
          <w:rFonts w:ascii="Times New Roman" w:eastAsia="Times New Roman" w:hAnsi="Times New Roman" w:cs="Times New Roman"/>
          <w:sz w:val="24"/>
        </w:rPr>
        <w:t>15.3.Участники должны в обязательном п</w:t>
      </w:r>
      <w:r w:rsidR="0022476E">
        <w:rPr>
          <w:rFonts w:ascii="Times New Roman" w:eastAsia="Times New Roman" w:hAnsi="Times New Roman" w:cs="Times New Roman"/>
          <w:sz w:val="24"/>
        </w:rPr>
        <w:t xml:space="preserve">орядке иметь при себе документы, </w:t>
      </w:r>
      <w:r w:rsidR="008C3F44" w:rsidRPr="0022476E">
        <w:rPr>
          <w:rFonts w:ascii="Times New Roman" w:eastAsia="Times New Roman" w:hAnsi="Times New Roman" w:cs="Times New Roman"/>
          <w:sz w:val="24"/>
        </w:rPr>
        <w:t>удостоверяющие личность (в соответствии с законами РФ) и медицинскую страховку (полис</w:t>
      </w:r>
      <w:r w:rsidR="0022476E">
        <w:rPr>
          <w:rFonts w:ascii="Times New Roman" w:eastAsia="Times New Roman" w:hAnsi="Times New Roman" w:cs="Times New Roman"/>
          <w:sz w:val="24"/>
        </w:rPr>
        <w:t xml:space="preserve"> </w:t>
      </w:r>
      <w:r w:rsidR="00EA1C3C" w:rsidRPr="0022476E">
        <w:rPr>
          <w:rFonts w:ascii="Times New Roman" w:eastAsia="Times New Roman" w:hAnsi="Times New Roman" w:cs="Times New Roman"/>
          <w:sz w:val="24"/>
        </w:rPr>
        <w:t>ОМС или ДМС).</w:t>
      </w:r>
      <w:r w:rsidR="00EA1C3C" w:rsidRPr="0022476E">
        <w:rPr>
          <w:rFonts w:ascii="Times New Roman" w:eastAsia="Times New Roman" w:hAnsi="Times New Roman" w:cs="Times New Roman"/>
          <w:sz w:val="24"/>
        </w:rPr>
        <w:tab/>
      </w:r>
    </w:p>
    <w:p w:rsidR="00EA1C3C" w:rsidRPr="0022476E" w:rsidRDefault="00EA1C3C" w:rsidP="00581B3F">
      <w:pPr>
        <w:tabs>
          <w:tab w:val="left" w:pos="1220"/>
          <w:tab w:val="left" w:pos="9781"/>
        </w:tabs>
        <w:ind w:right="155" w:firstLine="284"/>
        <w:jc w:val="both"/>
        <w:rPr>
          <w:rFonts w:ascii="Times New Roman" w:eastAsia="Times New Roman" w:hAnsi="Times New Roman" w:cs="Times New Roman"/>
          <w:sz w:val="24"/>
        </w:rPr>
      </w:pPr>
      <w:r w:rsidRPr="0022476E">
        <w:rPr>
          <w:rFonts w:ascii="Times New Roman" w:eastAsia="Times New Roman" w:hAnsi="Times New Roman" w:cs="Times New Roman"/>
          <w:sz w:val="24"/>
        </w:rPr>
        <w:t>15.4. Участники должны соблюдать требования сотрудников службы безопасности.</w:t>
      </w:r>
    </w:p>
    <w:p w:rsidR="0022476E" w:rsidRDefault="00EA1C3C" w:rsidP="00581B3F">
      <w:pPr>
        <w:tabs>
          <w:tab w:val="left" w:pos="1220"/>
          <w:tab w:val="left" w:pos="6440"/>
          <w:tab w:val="left" w:pos="9781"/>
        </w:tabs>
        <w:ind w:right="15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76E">
        <w:rPr>
          <w:rFonts w:ascii="Times New Roman" w:eastAsia="Times New Roman" w:hAnsi="Times New Roman" w:cs="Times New Roman"/>
          <w:sz w:val="24"/>
        </w:rPr>
        <w:t xml:space="preserve">15.5. Дети в возрасте до 18 лет должны находиться в </w:t>
      </w:r>
      <w:r w:rsidR="0022476E">
        <w:rPr>
          <w:rFonts w:ascii="Times New Roman" w:eastAsia="Times New Roman" w:hAnsi="Times New Roman" w:cs="Times New Roman"/>
          <w:sz w:val="24"/>
        </w:rPr>
        <w:t xml:space="preserve">сопровождении взрослых или в </w:t>
      </w:r>
      <w:r w:rsidR="008C3F44" w:rsidRPr="0022476E">
        <w:rPr>
          <w:rFonts w:ascii="Times New Roman" w:eastAsia="Times New Roman" w:hAnsi="Times New Roman" w:cs="Times New Roman"/>
          <w:sz w:val="24"/>
          <w:szCs w:val="24"/>
        </w:rPr>
        <w:t>составе групп и команд, сопровождаемых тренерами, наставниками или уполномоченными на то лицами.</w:t>
      </w:r>
    </w:p>
    <w:p w:rsidR="00581B3F" w:rsidRDefault="00581B3F" w:rsidP="00581B3F">
      <w:pPr>
        <w:tabs>
          <w:tab w:val="left" w:pos="1220"/>
          <w:tab w:val="left" w:pos="6440"/>
          <w:tab w:val="left" w:pos="9781"/>
        </w:tabs>
        <w:ind w:right="15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76E" w:rsidRDefault="002C2F09" w:rsidP="00581B3F">
      <w:pPr>
        <w:tabs>
          <w:tab w:val="left" w:pos="1220"/>
          <w:tab w:val="left" w:pos="6440"/>
          <w:tab w:val="left" w:pos="9781"/>
        </w:tabs>
        <w:ind w:right="15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  Финансирование</w:t>
      </w:r>
    </w:p>
    <w:p w:rsidR="002C2F09" w:rsidRPr="00581B3F" w:rsidRDefault="002C2F09" w:rsidP="00581B3F">
      <w:pPr>
        <w:tabs>
          <w:tab w:val="left" w:pos="1220"/>
          <w:tab w:val="left" w:pos="6440"/>
          <w:tab w:val="left" w:pos="9781"/>
        </w:tabs>
        <w:ind w:right="15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76E" w:rsidRDefault="0022476E" w:rsidP="00581B3F">
      <w:pPr>
        <w:pStyle w:val="a5"/>
        <w:tabs>
          <w:tab w:val="left" w:pos="1220"/>
          <w:tab w:val="left" w:pos="6440"/>
          <w:tab w:val="left" w:pos="9498"/>
          <w:tab w:val="left" w:pos="9781"/>
        </w:tabs>
        <w:ind w:left="0" w:right="15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16.1. Все расходы, связанные с подготовкой и проведением Фестиваля, берут на себя организаторы Фестиваля.</w:t>
      </w:r>
    </w:p>
    <w:p w:rsidR="00BC4BC6" w:rsidRDefault="00BC4BC6" w:rsidP="00581B3F">
      <w:pPr>
        <w:pStyle w:val="a5"/>
        <w:tabs>
          <w:tab w:val="left" w:pos="1220"/>
          <w:tab w:val="left" w:pos="6440"/>
          <w:tab w:val="left" w:pos="9498"/>
          <w:tab w:val="left" w:pos="9781"/>
        </w:tabs>
        <w:ind w:left="0"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16.2. </w:t>
      </w:r>
      <w:r>
        <w:rPr>
          <w:rFonts w:ascii="Times New Roman" w:eastAsia="Times New Roman" w:hAnsi="Times New Roman"/>
          <w:sz w:val="24"/>
        </w:rPr>
        <w:t>Возможно привлечение спонсорских средств  для организации Фестиваля и формирования призового фонда.</w:t>
      </w:r>
    </w:p>
    <w:p w:rsidR="00BC4BC6" w:rsidRDefault="00BC4BC6" w:rsidP="00581B3F">
      <w:pPr>
        <w:tabs>
          <w:tab w:val="left" w:pos="9498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16.3. </w:t>
      </w:r>
      <w:r>
        <w:rPr>
          <w:rFonts w:ascii="Times New Roman" w:eastAsia="Times New Roman" w:hAnsi="Times New Roman"/>
          <w:sz w:val="24"/>
        </w:rPr>
        <w:t>Размещение, питание, проезд участников до места проведения Фестиваля осуществляется за счет направляющей стороны.</w:t>
      </w:r>
    </w:p>
    <w:p w:rsidR="00F34111" w:rsidRDefault="00F34111" w:rsidP="00581B3F">
      <w:pPr>
        <w:ind w:right="155"/>
        <w:rPr>
          <w:rFonts w:ascii="Times New Roman" w:eastAsia="Times New Roman" w:hAnsi="Times New Roman"/>
          <w:sz w:val="24"/>
        </w:rPr>
      </w:pPr>
    </w:p>
    <w:p w:rsidR="00273295" w:rsidRDefault="00273295" w:rsidP="00581B3F">
      <w:pPr>
        <w:numPr>
          <w:ilvl w:val="0"/>
          <w:numId w:val="16"/>
        </w:numPr>
        <w:tabs>
          <w:tab w:val="left" w:pos="3840"/>
        </w:tabs>
        <w:ind w:right="155" w:hanging="3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Контактная информация</w:t>
      </w:r>
    </w:p>
    <w:p w:rsidR="002C2F09" w:rsidRPr="00581B3F" w:rsidRDefault="002C2F09" w:rsidP="002C2F09">
      <w:pPr>
        <w:tabs>
          <w:tab w:val="left" w:pos="3840"/>
        </w:tabs>
        <w:ind w:right="155"/>
        <w:rPr>
          <w:rFonts w:ascii="Times New Roman" w:eastAsia="Times New Roman" w:hAnsi="Times New Roman"/>
          <w:b/>
          <w:sz w:val="24"/>
        </w:rPr>
      </w:pPr>
    </w:p>
    <w:p w:rsidR="00273295" w:rsidRDefault="00273295" w:rsidP="00581B3F">
      <w:pPr>
        <w:ind w:right="155" w:firstLine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Официальный сайт Фестиваля: </w:t>
      </w:r>
      <w:r>
        <w:rPr>
          <w:rFonts w:ascii="Times New Roman" w:eastAsia="Times New Roman" w:hAnsi="Times New Roman"/>
          <w:color w:val="0000FF"/>
          <w:sz w:val="24"/>
          <w:u w:val="single"/>
        </w:rPr>
        <w:t>http://robo</w:t>
      </w:r>
      <w:r>
        <w:rPr>
          <w:rFonts w:ascii="Times New Roman" w:eastAsia="Times New Roman" w:hAnsi="Times New Roman"/>
          <w:color w:val="0000FF"/>
          <w:sz w:val="24"/>
          <w:u w:val="single"/>
          <w:lang w:val="en-US"/>
        </w:rPr>
        <w:t>fest</w:t>
      </w:r>
      <w:r>
        <w:rPr>
          <w:rFonts w:ascii="Times New Roman" w:eastAsia="Times New Roman" w:hAnsi="Times New Roman"/>
          <w:color w:val="0000FF"/>
          <w:sz w:val="24"/>
          <w:u w:val="single"/>
        </w:rPr>
        <w:t>-</w:t>
      </w:r>
      <w:r>
        <w:rPr>
          <w:rFonts w:ascii="Times New Roman" w:eastAsia="Times New Roman" w:hAnsi="Times New Roman"/>
          <w:color w:val="0000FF"/>
          <w:sz w:val="24"/>
          <w:u w:val="single"/>
          <w:lang w:val="en-US"/>
        </w:rPr>
        <w:t>poyk</w:t>
      </w:r>
      <w:r>
        <w:rPr>
          <w:rFonts w:ascii="Times New Roman" w:eastAsia="Times New Roman" w:hAnsi="Times New Roman"/>
          <w:color w:val="0000FF"/>
          <w:sz w:val="24"/>
          <w:u w:val="single"/>
        </w:rPr>
        <w:t>.ru/</w:t>
      </w:r>
      <w:r>
        <w:rPr>
          <w:rFonts w:ascii="Times New Roman" w:eastAsia="Times New Roman" w:hAnsi="Times New Roman"/>
          <w:sz w:val="24"/>
        </w:rPr>
        <w:t>.</w:t>
      </w:r>
    </w:p>
    <w:p w:rsidR="008C3F44" w:rsidRDefault="00273295" w:rsidP="00581B3F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 w:rsidRPr="00495681">
        <w:rPr>
          <w:rFonts w:ascii="Times New Roman" w:hAnsi="Times New Roman" w:cs="Times New Roman"/>
          <w:iCs/>
          <w:color w:val="1B1F21"/>
          <w:sz w:val="24"/>
          <w:szCs w:val="24"/>
          <w:shd w:val="clear" w:color="auto" w:fill="FFFFFF"/>
        </w:rPr>
        <w:t>Нефтеюганское районное муниципальное автономное учреждение дополнительного образования «Центр компьютерных технологий»</w:t>
      </w:r>
      <w:r>
        <w:rPr>
          <w:rFonts w:ascii="Times New Roman" w:eastAsia="Times New Roman" w:hAnsi="Times New Roman"/>
          <w:sz w:val="24"/>
        </w:rPr>
        <w:t xml:space="preserve">, E-mail: </w:t>
      </w:r>
      <w:hyperlink r:id="rId9" w:history="1">
        <w:r w:rsidRPr="00DD47D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ckt_pochta@cktex.ru</w:t>
        </w:r>
      </w:hyperlink>
      <w:r>
        <w:rPr>
          <w:rFonts w:ascii="Times New Roman" w:eastAsia="Times New Roman" w:hAnsi="Times New Roman"/>
          <w:sz w:val="24"/>
        </w:rPr>
        <w:t>,</w:t>
      </w:r>
      <w:r w:rsidRPr="00EA1C3C">
        <w:rPr>
          <w:rFonts w:ascii="Times New Roman" w:eastAsia="Times New Roman" w:hAnsi="Times New Roman"/>
          <w:sz w:val="24"/>
        </w:rPr>
        <w:t xml:space="preserve"> </w:t>
      </w:r>
      <w:hyperlink r:id="rId10" w:history="1">
        <w:r w:rsidRPr="00DD47DE">
          <w:rPr>
            <w:rStyle w:val="a4"/>
            <w:rFonts w:ascii="Times New Roman" w:eastAsia="Times New Roman" w:hAnsi="Times New Roman"/>
            <w:sz w:val="24"/>
            <w:lang w:val="en-US"/>
          </w:rPr>
          <w:t>robo</w:t>
        </w:r>
        <w:r w:rsidRPr="00DD47DE">
          <w:rPr>
            <w:rStyle w:val="a4"/>
            <w:rFonts w:ascii="Times New Roman" w:eastAsia="Times New Roman" w:hAnsi="Times New Roman"/>
            <w:sz w:val="24"/>
          </w:rPr>
          <w:t>@</w:t>
        </w:r>
        <w:r w:rsidRPr="00DD47DE">
          <w:rPr>
            <w:rStyle w:val="a4"/>
            <w:rFonts w:ascii="Times New Roman" w:eastAsia="Times New Roman" w:hAnsi="Times New Roman"/>
            <w:sz w:val="24"/>
            <w:lang w:val="en-US"/>
          </w:rPr>
          <w:t>cktex</w:t>
        </w:r>
        <w:r w:rsidRPr="00DD47DE">
          <w:rPr>
            <w:rStyle w:val="a4"/>
            <w:rFonts w:ascii="Times New Roman" w:eastAsia="Times New Roman" w:hAnsi="Times New Roman"/>
            <w:sz w:val="24"/>
          </w:rPr>
          <w:t>.</w:t>
        </w:r>
        <w:r w:rsidRPr="00DD47DE">
          <w:rPr>
            <w:rStyle w:val="a4"/>
            <w:rFonts w:ascii="Times New Roman" w:eastAsia="Times New Roman" w:hAnsi="Times New Roman"/>
            <w:sz w:val="24"/>
            <w:lang w:val="en-US"/>
          </w:rPr>
          <w:t>ru</w:t>
        </w:r>
      </w:hyperlink>
      <w:r w:rsidRPr="00EA1C3C"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 xml:space="preserve"> номер телефона:</w:t>
      </w:r>
      <w:r w:rsidRPr="00EA1C3C">
        <w:rPr>
          <w:color w:val="1B1F21"/>
          <w:sz w:val="10"/>
          <w:szCs w:val="10"/>
          <w:shd w:val="clear" w:color="auto" w:fill="FFFFFF"/>
        </w:rPr>
        <w:t xml:space="preserve"> </w:t>
      </w:r>
      <w:r w:rsidRPr="00EA1C3C">
        <w:rPr>
          <w:rFonts w:ascii="Times New Roman" w:hAnsi="Times New Roman" w:cs="Times New Roman"/>
          <w:color w:val="1B1F21"/>
          <w:sz w:val="24"/>
          <w:szCs w:val="24"/>
          <w:shd w:val="clear" w:color="auto" w:fill="FFFFFF"/>
        </w:rPr>
        <w:t>8 (3463) 21-11-29</w:t>
      </w:r>
      <w:r w:rsidRPr="00EA1C3C">
        <w:rPr>
          <w:rFonts w:ascii="Times New Roman" w:eastAsia="Times New Roman" w:hAnsi="Times New Roman"/>
          <w:sz w:val="24"/>
        </w:rPr>
        <w:t xml:space="preserve">, </w:t>
      </w:r>
      <w:r w:rsidRPr="00EA1C3C">
        <w:rPr>
          <w:rFonts w:ascii="Times New Roman" w:hAnsi="Times New Roman" w:cs="Times New Roman"/>
          <w:color w:val="1B1F21"/>
          <w:sz w:val="24"/>
          <w:szCs w:val="24"/>
          <w:shd w:val="clear" w:color="auto" w:fill="FFFFFF"/>
        </w:rPr>
        <w:t xml:space="preserve">8 (3463) </w:t>
      </w:r>
      <w:r w:rsidR="002C2F09">
        <w:rPr>
          <w:rFonts w:ascii="Times New Roman" w:hAnsi="Times New Roman" w:cs="Times New Roman"/>
          <w:color w:val="1B1F21"/>
          <w:sz w:val="24"/>
          <w:szCs w:val="24"/>
          <w:shd w:val="clear" w:color="auto" w:fill="FFFFFF"/>
        </w:rPr>
        <w:t>21-46-16</w:t>
      </w:r>
      <w:r w:rsidRPr="00EA1C3C">
        <w:rPr>
          <w:rFonts w:ascii="Times New Roman" w:hAnsi="Times New Roman" w:cs="Times New Roman"/>
          <w:color w:val="1B1F21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/>
          <w:sz w:val="24"/>
        </w:rPr>
        <w:t xml:space="preserve"> </w:t>
      </w:r>
      <w:bookmarkStart w:id="5" w:name="page7"/>
      <w:bookmarkEnd w:id="5"/>
    </w:p>
    <w:sectPr w:rsidR="008C3F44" w:rsidSect="0022476E">
      <w:footerReference w:type="default" r:id="rId11"/>
      <w:pgSz w:w="11900" w:h="16838"/>
      <w:pgMar w:top="553" w:right="546" w:bottom="1440" w:left="1560" w:header="0" w:footer="0" w:gutter="0"/>
      <w:cols w:space="0" w:equalWidth="0">
        <w:col w:w="98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2A" w:rsidRDefault="0005002A" w:rsidP="00273295">
      <w:r>
        <w:separator/>
      </w:r>
    </w:p>
  </w:endnote>
  <w:endnote w:type="continuationSeparator" w:id="0">
    <w:p w:rsidR="0005002A" w:rsidRDefault="0005002A" w:rsidP="0027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671206"/>
      <w:docPartObj>
        <w:docPartGallery w:val="Page Numbers (Bottom of Page)"/>
        <w:docPartUnique/>
      </w:docPartObj>
    </w:sdtPr>
    <w:sdtEndPr/>
    <w:sdtContent>
      <w:p w:rsidR="0022476E" w:rsidRDefault="002247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02A">
          <w:rPr>
            <w:noProof/>
          </w:rPr>
          <w:t>1</w:t>
        </w:r>
        <w:r>
          <w:fldChar w:fldCharType="end"/>
        </w:r>
      </w:p>
    </w:sdtContent>
  </w:sdt>
  <w:p w:rsidR="0022476E" w:rsidRDefault="002247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2A" w:rsidRDefault="0005002A" w:rsidP="00273295">
      <w:r>
        <w:separator/>
      </w:r>
    </w:p>
  </w:footnote>
  <w:footnote w:type="continuationSeparator" w:id="0">
    <w:p w:rsidR="0005002A" w:rsidRDefault="0005002A" w:rsidP="0027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15F007C"/>
    <w:lvl w:ilvl="0" w:tplc="5052C340">
      <w:start w:val="1"/>
      <w:numFmt w:val="decimal"/>
      <w:lvlText w:val="%1."/>
      <w:lvlJc w:val="left"/>
    </w:lvl>
    <w:lvl w:ilvl="1" w:tplc="EA4CE634">
      <w:start w:val="1"/>
      <w:numFmt w:val="bullet"/>
      <w:lvlText w:val=""/>
      <w:lvlJc w:val="left"/>
    </w:lvl>
    <w:lvl w:ilvl="2" w:tplc="1CFE9338">
      <w:start w:val="1"/>
      <w:numFmt w:val="bullet"/>
      <w:lvlText w:val=""/>
      <w:lvlJc w:val="left"/>
    </w:lvl>
    <w:lvl w:ilvl="3" w:tplc="35E02342">
      <w:start w:val="1"/>
      <w:numFmt w:val="bullet"/>
      <w:lvlText w:val=""/>
      <w:lvlJc w:val="left"/>
    </w:lvl>
    <w:lvl w:ilvl="4" w:tplc="F5F45376">
      <w:start w:val="1"/>
      <w:numFmt w:val="bullet"/>
      <w:lvlText w:val=""/>
      <w:lvlJc w:val="left"/>
    </w:lvl>
    <w:lvl w:ilvl="5" w:tplc="63F4DF00">
      <w:start w:val="1"/>
      <w:numFmt w:val="bullet"/>
      <w:lvlText w:val=""/>
      <w:lvlJc w:val="left"/>
    </w:lvl>
    <w:lvl w:ilvl="6" w:tplc="BBEC07C6">
      <w:start w:val="1"/>
      <w:numFmt w:val="bullet"/>
      <w:lvlText w:val=""/>
      <w:lvlJc w:val="left"/>
    </w:lvl>
    <w:lvl w:ilvl="7" w:tplc="999A449C">
      <w:start w:val="1"/>
      <w:numFmt w:val="bullet"/>
      <w:lvlText w:val=""/>
      <w:lvlJc w:val="left"/>
    </w:lvl>
    <w:lvl w:ilvl="8" w:tplc="6972BBF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BD062C2"/>
    <w:lvl w:ilvl="0" w:tplc="6E88DEE8">
      <w:start w:val="1"/>
      <w:numFmt w:val="bullet"/>
      <w:lvlText w:val="−"/>
      <w:lvlJc w:val="left"/>
    </w:lvl>
    <w:lvl w:ilvl="1" w:tplc="FB6E3580">
      <w:start w:val="1"/>
      <w:numFmt w:val="bullet"/>
      <w:lvlText w:val=""/>
      <w:lvlJc w:val="left"/>
    </w:lvl>
    <w:lvl w:ilvl="2" w:tplc="DC6470C2">
      <w:start w:val="1"/>
      <w:numFmt w:val="bullet"/>
      <w:lvlText w:val=""/>
      <w:lvlJc w:val="left"/>
    </w:lvl>
    <w:lvl w:ilvl="3" w:tplc="4D66A1AA">
      <w:start w:val="1"/>
      <w:numFmt w:val="bullet"/>
      <w:lvlText w:val=""/>
      <w:lvlJc w:val="left"/>
    </w:lvl>
    <w:lvl w:ilvl="4" w:tplc="7D406D4C">
      <w:start w:val="1"/>
      <w:numFmt w:val="bullet"/>
      <w:lvlText w:val=""/>
      <w:lvlJc w:val="left"/>
    </w:lvl>
    <w:lvl w:ilvl="5" w:tplc="89C8221A">
      <w:start w:val="1"/>
      <w:numFmt w:val="bullet"/>
      <w:lvlText w:val=""/>
      <w:lvlJc w:val="left"/>
    </w:lvl>
    <w:lvl w:ilvl="6" w:tplc="90964F40">
      <w:start w:val="1"/>
      <w:numFmt w:val="bullet"/>
      <w:lvlText w:val=""/>
      <w:lvlJc w:val="left"/>
    </w:lvl>
    <w:lvl w:ilvl="7" w:tplc="C7349E50">
      <w:start w:val="1"/>
      <w:numFmt w:val="bullet"/>
      <w:lvlText w:val=""/>
      <w:lvlJc w:val="left"/>
    </w:lvl>
    <w:lvl w:ilvl="8" w:tplc="F5F0BB4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2200854"/>
    <w:lvl w:ilvl="0" w:tplc="89CE40D0">
      <w:start w:val="2"/>
      <w:numFmt w:val="decimal"/>
      <w:lvlText w:val="%1."/>
      <w:lvlJc w:val="left"/>
    </w:lvl>
    <w:lvl w:ilvl="1" w:tplc="DB82BA08">
      <w:start w:val="1"/>
      <w:numFmt w:val="bullet"/>
      <w:lvlText w:val=""/>
      <w:lvlJc w:val="left"/>
    </w:lvl>
    <w:lvl w:ilvl="2" w:tplc="3CA8521C">
      <w:start w:val="1"/>
      <w:numFmt w:val="bullet"/>
      <w:lvlText w:val=""/>
      <w:lvlJc w:val="left"/>
    </w:lvl>
    <w:lvl w:ilvl="3" w:tplc="9508C268">
      <w:start w:val="1"/>
      <w:numFmt w:val="bullet"/>
      <w:lvlText w:val=""/>
      <w:lvlJc w:val="left"/>
    </w:lvl>
    <w:lvl w:ilvl="4" w:tplc="82486D92">
      <w:start w:val="1"/>
      <w:numFmt w:val="bullet"/>
      <w:lvlText w:val=""/>
      <w:lvlJc w:val="left"/>
    </w:lvl>
    <w:lvl w:ilvl="5" w:tplc="1302775E">
      <w:start w:val="1"/>
      <w:numFmt w:val="bullet"/>
      <w:lvlText w:val=""/>
      <w:lvlJc w:val="left"/>
    </w:lvl>
    <w:lvl w:ilvl="6" w:tplc="DAAC9EB0">
      <w:start w:val="1"/>
      <w:numFmt w:val="bullet"/>
      <w:lvlText w:val=""/>
      <w:lvlJc w:val="left"/>
    </w:lvl>
    <w:lvl w:ilvl="7" w:tplc="42169764">
      <w:start w:val="1"/>
      <w:numFmt w:val="bullet"/>
      <w:lvlText w:val=""/>
      <w:lvlJc w:val="left"/>
    </w:lvl>
    <w:lvl w:ilvl="8" w:tplc="6B62112A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DB127F8"/>
    <w:lvl w:ilvl="0" w:tplc="6740619E">
      <w:start w:val="3"/>
      <w:numFmt w:val="decimal"/>
      <w:lvlText w:val="%1."/>
      <w:lvlJc w:val="left"/>
    </w:lvl>
    <w:lvl w:ilvl="1" w:tplc="4EC44A6A">
      <w:start w:val="1"/>
      <w:numFmt w:val="bullet"/>
      <w:lvlText w:val=""/>
      <w:lvlJc w:val="left"/>
    </w:lvl>
    <w:lvl w:ilvl="2" w:tplc="2ADEDA4C">
      <w:start w:val="1"/>
      <w:numFmt w:val="bullet"/>
      <w:lvlText w:val=""/>
      <w:lvlJc w:val="left"/>
    </w:lvl>
    <w:lvl w:ilvl="3" w:tplc="500C4F92">
      <w:start w:val="1"/>
      <w:numFmt w:val="bullet"/>
      <w:lvlText w:val=""/>
      <w:lvlJc w:val="left"/>
    </w:lvl>
    <w:lvl w:ilvl="4" w:tplc="F87416B4">
      <w:start w:val="1"/>
      <w:numFmt w:val="bullet"/>
      <w:lvlText w:val=""/>
      <w:lvlJc w:val="left"/>
    </w:lvl>
    <w:lvl w:ilvl="5" w:tplc="65B2ED88">
      <w:start w:val="1"/>
      <w:numFmt w:val="bullet"/>
      <w:lvlText w:val=""/>
      <w:lvlJc w:val="left"/>
    </w:lvl>
    <w:lvl w:ilvl="6" w:tplc="2620020A">
      <w:start w:val="1"/>
      <w:numFmt w:val="bullet"/>
      <w:lvlText w:val=""/>
      <w:lvlJc w:val="left"/>
    </w:lvl>
    <w:lvl w:ilvl="7" w:tplc="79147686">
      <w:start w:val="1"/>
      <w:numFmt w:val="bullet"/>
      <w:lvlText w:val=""/>
      <w:lvlJc w:val="left"/>
    </w:lvl>
    <w:lvl w:ilvl="8" w:tplc="877651D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216231A"/>
    <w:lvl w:ilvl="0" w:tplc="225EDF92">
      <w:start w:val="4"/>
      <w:numFmt w:val="decimal"/>
      <w:lvlText w:val="%1."/>
      <w:lvlJc w:val="left"/>
    </w:lvl>
    <w:lvl w:ilvl="1" w:tplc="94CA9D8C">
      <w:start w:val="1"/>
      <w:numFmt w:val="bullet"/>
      <w:lvlText w:val=""/>
      <w:lvlJc w:val="left"/>
    </w:lvl>
    <w:lvl w:ilvl="2" w:tplc="7158B6D4">
      <w:start w:val="1"/>
      <w:numFmt w:val="bullet"/>
      <w:lvlText w:val=""/>
      <w:lvlJc w:val="left"/>
    </w:lvl>
    <w:lvl w:ilvl="3" w:tplc="965E3C64">
      <w:start w:val="1"/>
      <w:numFmt w:val="bullet"/>
      <w:lvlText w:val=""/>
      <w:lvlJc w:val="left"/>
    </w:lvl>
    <w:lvl w:ilvl="4" w:tplc="38FC7850">
      <w:start w:val="1"/>
      <w:numFmt w:val="bullet"/>
      <w:lvlText w:val=""/>
      <w:lvlJc w:val="left"/>
    </w:lvl>
    <w:lvl w:ilvl="5" w:tplc="1A6C0798">
      <w:start w:val="1"/>
      <w:numFmt w:val="bullet"/>
      <w:lvlText w:val=""/>
      <w:lvlJc w:val="left"/>
    </w:lvl>
    <w:lvl w:ilvl="6" w:tplc="BC76A17E">
      <w:start w:val="1"/>
      <w:numFmt w:val="bullet"/>
      <w:lvlText w:val=""/>
      <w:lvlJc w:val="left"/>
    </w:lvl>
    <w:lvl w:ilvl="7" w:tplc="DAF81A66">
      <w:start w:val="1"/>
      <w:numFmt w:val="bullet"/>
      <w:lvlText w:val=""/>
      <w:lvlJc w:val="left"/>
    </w:lvl>
    <w:lvl w:ilvl="8" w:tplc="2E10646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F16E9E8"/>
    <w:lvl w:ilvl="0" w:tplc="1CD69454">
      <w:start w:val="1"/>
      <w:numFmt w:val="bullet"/>
      <w:lvlText w:val="в"/>
      <w:lvlJc w:val="left"/>
    </w:lvl>
    <w:lvl w:ilvl="1" w:tplc="C0E6D44E">
      <w:start w:val="1"/>
      <w:numFmt w:val="bullet"/>
      <w:lvlText w:val=""/>
      <w:lvlJc w:val="left"/>
    </w:lvl>
    <w:lvl w:ilvl="2" w:tplc="72CEC740">
      <w:start w:val="1"/>
      <w:numFmt w:val="bullet"/>
      <w:lvlText w:val=""/>
      <w:lvlJc w:val="left"/>
    </w:lvl>
    <w:lvl w:ilvl="3" w:tplc="94144760">
      <w:start w:val="1"/>
      <w:numFmt w:val="bullet"/>
      <w:lvlText w:val=""/>
      <w:lvlJc w:val="left"/>
    </w:lvl>
    <w:lvl w:ilvl="4" w:tplc="A8A6584E">
      <w:start w:val="1"/>
      <w:numFmt w:val="bullet"/>
      <w:lvlText w:val=""/>
      <w:lvlJc w:val="left"/>
    </w:lvl>
    <w:lvl w:ilvl="5" w:tplc="3976D0BC">
      <w:start w:val="1"/>
      <w:numFmt w:val="bullet"/>
      <w:lvlText w:val=""/>
      <w:lvlJc w:val="left"/>
    </w:lvl>
    <w:lvl w:ilvl="6" w:tplc="3A1495DC">
      <w:start w:val="1"/>
      <w:numFmt w:val="bullet"/>
      <w:lvlText w:val=""/>
      <w:lvlJc w:val="left"/>
    </w:lvl>
    <w:lvl w:ilvl="7" w:tplc="85E07C82">
      <w:start w:val="1"/>
      <w:numFmt w:val="bullet"/>
      <w:lvlText w:val=""/>
      <w:lvlJc w:val="left"/>
    </w:lvl>
    <w:lvl w:ilvl="8" w:tplc="F8BCE472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190CDE6"/>
    <w:lvl w:ilvl="0" w:tplc="06B6D8EE">
      <w:start w:val="5"/>
      <w:numFmt w:val="decimal"/>
      <w:lvlText w:val="%1."/>
      <w:lvlJc w:val="left"/>
    </w:lvl>
    <w:lvl w:ilvl="1" w:tplc="BA8ABDCA">
      <w:start w:val="1"/>
      <w:numFmt w:val="bullet"/>
      <w:lvlText w:val=""/>
      <w:lvlJc w:val="left"/>
    </w:lvl>
    <w:lvl w:ilvl="2" w:tplc="7E4E0896">
      <w:start w:val="1"/>
      <w:numFmt w:val="bullet"/>
      <w:lvlText w:val=""/>
      <w:lvlJc w:val="left"/>
    </w:lvl>
    <w:lvl w:ilvl="3" w:tplc="B7060F3A">
      <w:start w:val="1"/>
      <w:numFmt w:val="bullet"/>
      <w:lvlText w:val=""/>
      <w:lvlJc w:val="left"/>
    </w:lvl>
    <w:lvl w:ilvl="4" w:tplc="836E9422">
      <w:start w:val="1"/>
      <w:numFmt w:val="bullet"/>
      <w:lvlText w:val=""/>
      <w:lvlJc w:val="left"/>
    </w:lvl>
    <w:lvl w:ilvl="5" w:tplc="645EE7AC">
      <w:start w:val="1"/>
      <w:numFmt w:val="bullet"/>
      <w:lvlText w:val=""/>
      <w:lvlJc w:val="left"/>
    </w:lvl>
    <w:lvl w:ilvl="6" w:tplc="7338CE92">
      <w:start w:val="1"/>
      <w:numFmt w:val="bullet"/>
      <w:lvlText w:val=""/>
      <w:lvlJc w:val="left"/>
    </w:lvl>
    <w:lvl w:ilvl="7" w:tplc="3F2CDC6A">
      <w:start w:val="1"/>
      <w:numFmt w:val="bullet"/>
      <w:lvlText w:val=""/>
      <w:lvlJc w:val="left"/>
    </w:lvl>
    <w:lvl w:ilvl="8" w:tplc="8FA2D8B2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6EF438C"/>
    <w:lvl w:ilvl="0" w:tplc="7B0E56B6">
      <w:start w:val="6"/>
      <w:numFmt w:val="decimal"/>
      <w:lvlText w:val="%1."/>
      <w:lvlJc w:val="left"/>
    </w:lvl>
    <w:lvl w:ilvl="1" w:tplc="FDE6EA12">
      <w:start w:val="1"/>
      <w:numFmt w:val="bullet"/>
      <w:lvlText w:val=""/>
      <w:lvlJc w:val="left"/>
    </w:lvl>
    <w:lvl w:ilvl="2" w:tplc="4F70F656">
      <w:start w:val="1"/>
      <w:numFmt w:val="bullet"/>
      <w:lvlText w:val=""/>
      <w:lvlJc w:val="left"/>
    </w:lvl>
    <w:lvl w:ilvl="3" w:tplc="FFDA0394">
      <w:start w:val="1"/>
      <w:numFmt w:val="bullet"/>
      <w:lvlText w:val=""/>
      <w:lvlJc w:val="left"/>
    </w:lvl>
    <w:lvl w:ilvl="4" w:tplc="7F64A97A">
      <w:start w:val="1"/>
      <w:numFmt w:val="bullet"/>
      <w:lvlText w:val=""/>
      <w:lvlJc w:val="left"/>
    </w:lvl>
    <w:lvl w:ilvl="5" w:tplc="4C9682A0">
      <w:start w:val="1"/>
      <w:numFmt w:val="bullet"/>
      <w:lvlText w:val=""/>
      <w:lvlJc w:val="left"/>
    </w:lvl>
    <w:lvl w:ilvl="6" w:tplc="C266510C">
      <w:start w:val="1"/>
      <w:numFmt w:val="bullet"/>
      <w:lvlText w:val=""/>
      <w:lvlJc w:val="left"/>
    </w:lvl>
    <w:lvl w:ilvl="7" w:tplc="C9CAEA9E">
      <w:start w:val="1"/>
      <w:numFmt w:val="bullet"/>
      <w:lvlText w:val=""/>
      <w:lvlJc w:val="left"/>
    </w:lvl>
    <w:lvl w:ilvl="8" w:tplc="3D241082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40E0F76"/>
    <w:lvl w:ilvl="0" w:tplc="9F1A4BD6">
      <w:start w:val="7"/>
      <w:numFmt w:val="decimal"/>
      <w:lvlText w:val="%1."/>
      <w:lvlJc w:val="left"/>
    </w:lvl>
    <w:lvl w:ilvl="1" w:tplc="A8E4ADDA">
      <w:start w:val="1"/>
      <w:numFmt w:val="bullet"/>
      <w:lvlText w:val=""/>
      <w:lvlJc w:val="left"/>
    </w:lvl>
    <w:lvl w:ilvl="2" w:tplc="F7A63174">
      <w:start w:val="1"/>
      <w:numFmt w:val="bullet"/>
      <w:lvlText w:val=""/>
      <w:lvlJc w:val="left"/>
    </w:lvl>
    <w:lvl w:ilvl="3" w:tplc="9232F526">
      <w:start w:val="1"/>
      <w:numFmt w:val="bullet"/>
      <w:lvlText w:val=""/>
      <w:lvlJc w:val="left"/>
    </w:lvl>
    <w:lvl w:ilvl="4" w:tplc="35B6DB5C">
      <w:start w:val="1"/>
      <w:numFmt w:val="bullet"/>
      <w:lvlText w:val=""/>
      <w:lvlJc w:val="left"/>
    </w:lvl>
    <w:lvl w:ilvl="5" w:tplc="FBD837B0">
      <w:start w:val="1"/>
      <w:numFmt w:val="bullet"/>
      <w:lvlText w:val=""/>
      <w:lvlJc w:val="left"/>
    </w:lvl>
    <w:lvl w:ilvl="6" w:tplc="DF88044C">
      <w:start w:val="1"/>
      <w:numFmt w:val="bullet"/>
      <w:lvlText w:val=""/>
      <w:lvlJc w:val="left"/>
    </w:lvl>
    <w:lvl w:ilvl="7" w:tplc="40323952">
      <w:start w:val="1"/>
      <w:numFmt w:val="bullet"/>
      <w:lvlText w:val=""/>
      <w:lvlJc w:val="left"/>
    </w:lvl>
    <w:lvl w:ilvl="8" w:tplc="68E0E2C2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352255A"/>
    <w:lvl w:ilvl="0" w:tplc="EB20A8D8">
      <w:start w:val="8"/>
      <w:numFmt w:val="decimal"/>
      <w:lvlText w:val="%1."/>
      <w:lvlJc w:val="left"/>
    </w:lvl>
    <w:lvl w:ilvl="1" w:tplc="D382C8AC">
      <w:start w:val="1"/>
      <w:numFmt w:val="bullet"/>
      <w:lvlText w:val=""/>
      <w:lvlJc w:val="left"/>
    </w:lvl>
    <w:lvl w:ilvl="2" w:tplc="FBC447CA">
      <w:start w:val="1"/>
      <w:numFmt w:val="bullet"/>
      <w:lvlText w:val=""/>
      <w:lvlJc w:val="left"/>
    </w:lvl>
    <w:lvl w:ilvl="3" w:tplc="A828B2C6">
      <w:start w:val="1"/>
      <w:numFmt w:val="bullet"/>
      <w:lvlText w:val=""/>
      <w:lvlJc w:val="left"/>
    </w:lvl>
    <w:lvl w:ilvl="4" w:tplc="DD7A332A">
      <w:start w:val="1"/>
      <w:numFmt w:val="bullet"/>
      <w:lvlText w:val=""/>
      <w:lvlJc w:val="left"/>
    </w:lvl>
    <w:lvl w:ilvl="5" w:tplc="50507664">
      <w:start w:val="1"/>
      <w:numFmt w:val="bullet"/>
      <w:lvlText w:val=""/>
      <w:lvlJc w:val="left"/>
    </w:lvl>
    <w:lvl w:ilvl="6" w:tplc="607CFE6E">
      <w:start w:val="1"/>
      <w:numFmt w:val="bullet"/>
      <w:lvlText w:val=""/>
      <w:lvlJc w:val="left"/>
    </w:lvl>
    <w:lvl w:ilvl="7" w:tplc="554CB694">
      <w:start w:val="1"/>
      <w:numFmt w:val="bullet"/>
      <w:lvlText w:val=""/>
      <w:lvlJc w:val="left"/>
    </w:lvl>
    <w:lvl w:ilvl="8" w:tplc="BA804622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09CF92E"/>
    <w:lvl w:ilvl="0" w:tplc="28C0C96C">
      <w:start w:val="9"/>
      <w:numFmt w:val="decimal"/>
      <w:lvlText w:val="%1."/>
      <w:lvlJc w:val="left"/>
    </w:lvl>
    <w:lvl w:ilvl="1" w:tplc="C6369674">
      <w:start w:val="1"/>
      <w:numFmt w:val="bullet"/>
      <w:lvlText w:val=""/>
      <w:lvlJc w:val="left"/>
    </w:lvl>
    <w:lvl w:ilvl="2" w:tplc="458EEBCE">
      <w:start w:val="1"/>
      <w:numFmt w:val="bullet"/>
      <w:lvlText w:val=""/>
      <w:lvlJc w:val="left"/>
    </w:lvl>
    <w:lvl w:ilvl="3" w:tplc="DE9A4C1E">
      <w:start w:val="1"/>
      <w:numFmt w:val="bullet"/>
      <w:lvlText w:val=""/>
      <w:lvlJc w:val="left"/>
    </w:lvl>
    <w:lvl w:ilvl="4" w:tplc="8CAC3208">
      <w:start w:val="1"/>
      <w:numFmt w:val="bullet"/>
      <w:lvlText w:val=""/>
      <w:lvlJc w:val="left"/>
    </w:lvl>
    <w:lvl w:ilvl="5" w:tplc="C896C116">
      <w:start w:val="1"/>
      <w:numFmt w:val="bullet"/>
      <w:lvlText w:val=""/>
      <w:lvlJc w:val="left"/>
    </w:lvl>
    <w:lvl w:ilvl="6" w:tplc="0972C2FE">
      <w:start w:val="1"/>
      <w:numFmt w:val="bullet"/>
      <w:lvlText w:val=""/>
      <w:lvlJc w:val="left"/>
    </w:lvl>
    <w:lvl w:ilvl="7" w:tplc="20825E56">
      <w:start w:val="1"/>
      <w:numFmt w:val="bullet"/>
      <w:lvlText w:val=""/>
      <w:lvlJc w:val="left"/>
    </w:lvl>
    <w:lvl w:ilvl="8" w:tplc="61B27A82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DED7262"/>
    <w:lvl w:ilvl="0" w:tplc="069CD170">
      <w:start w:val="11"/>
      <w:numFmt w:val="decimal"/>
      <w:lvlText w:val="%1."/>
      <w:lvlJc w:val="left"/>
    </w:lvl>
    <w:lvl w:ilvl="1" w:tplc="6E729E5A">
      <w:start w:val="1"/>
      <w:numFmt w:val="bullet"/>
      <w:lvlText w:val=""/>
      <w:lvlJc w:val="left"/>
    </w:lvl>
    <w:lvl w:ilvl="2" w:tplc="91222D96">
      <w:start w:val="1"/>
      <w:numFmt w:val="bullet"/>
      <w:lvlText w:val=""/>
      <w:lvlJc w:val="left"/>
    </w:lvl>
    <w:lvl w:ilvl="3" w:tplc="24C4E5E0">
      <w:start w:val="1"/>
      <w:numFmt w:val="bullet"/>
      <w:lvlText w:val=""/>
      <w:lvlJc w:val="left"/>
    </w:lvl>
    <w:lvl w:ilvl="4" w:tplc="6114B4F4">
      <w:start w:val="1"/>
      <w:numFmt w:val="bullet"/>
      <w:lvlText w:val=""/>
      <w:lvlJc w:val="left"/>
    </w:lvl>
    <w:lvl w:ilvl="5" w:tplc="A872A9F8">
      <w:start w:val="1"/>
      <w:numFmt w:val="bullet"/>
      <w:lvlText w:val=""/>
      <w:lvlJc w:val="left"/>
    </w:lvl>
    <w:lvl w:ilvl="6" w:tplc="1416FDA0">
      <w:start w:val="1"/>
      <w:numFmt w:val="bullet"/>
      <w:lvlText w:val=""/>
      <w:lvlJc w:val="left"/>
    </w:lvl>
    <w:lvl w:ilvl="7" w:tplc="96E08B68">
      <w:start w:val="1"/>
      <w:numFmt w:val="bullet"/>
      <w:lvlText w:val=""/>
      <w:lvlJc w:val="left"/>
    </w:lvl>
    <w:lvl w:ilvl="8" w:tplc="96420DB2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FDCC232"/>
    <w:lvl w:ilvl="0" w:tplc="1D7EC216">
      <w:start w:val="12"/>
      <w:numFmt w:val="decimal"/>
      <w:lvlText w:val="%1."/>
      <w:lvlJc w:val="left"/>
    </w:lvl>
    <w:lvl w:ilvl="1" w:tplc="41CE0572">
      <w:start w:val="1"/>
      <w:numFmt w:val="bullet"/>
      <w:lvlText w:val=""/>
      <w:lvlJc w:val="left"/>
    </w:lvl>
    <w:lvl w:ilvl="2" w:tplc="46F20DF2">
      <w:start w:val="1"/>
      <w:numFmt w:val="bullet"/>
      <w:lvlText w:val=""/>
      <w:lvlJc w:val="left"/>
    </w:lvl>
    <w:lvl w:ilvl="3" w:tplc="59AEE17C">
      <w:start w:val="1"/>
      <w:numFmt w:val="bullet"/>
      <w:lvlText w:val=""/>
      <w:lvlJc w:val="left"/>
    </w:lvl>
    <w:lvl w:ilvl="4" w:tplc="E070B68C">
      <w:start w:val="1"/>
      <w:numFmt w:val="bullet"/>
      <w:lvlText w:val=""/>
      <w:lvlJc w:val="left"/>
    </w:lvl>
    <w:lvl w:ilvl="5" w:tplc="953815C2">
      <w:start w:val="1"/>
      <w:numFmt w:val="bullet"/>
      <w:lvlText w:val=""/>
      <w:lvlJc w:val="left"/>
    </w:lvl>
    <w:lvl w:ilvl="6" w:tplc="0C8242BC">
      <w:start w:val="1"/>
      <w:numFmt w:val="bullet"/>
      <w:lvlText w:val=""/>
      <w:lvlJc w:val="left"/>
    </w:lvl>
    <w:lvl w:ilvl="7" w:tplc="A810FABA">
      <w:start w:val="1"/>
      <w:numFmt w:val="bullet"/>
      <w:lvlText w:val=""/>
      <w:lvlJc w:val="left"/>
    </w:lvl>
    <w:lvl w:ilvl="8" w:tplc="65E22FBC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1BEFD79E"/>
    <w:lvl w:ilvl="0" w:tplc="EF8671E2">
      <w:start w:val="13"/>
      <w:numFmt w:val="decimal"/>
      <w:lvlText w:val="%1."/>
      <w:lvlJc w:val="left"/>
    </w:lvl>
    <w:lvl w:ilvl="1" w:tplc="4B54249E">
      <w:start w:val="1"/>
      <w:numFmt w:val="bullet"/>
      <w:lvlText w:val=""/>
      <w:lvlJc w:val="left"/>
    </w:lvl>
    <w:lvl w:ilvl="2" w:tplc="42F64F14">
      <w:start w:val="1"/>
      <w:numFmt w:val="bullet"/>
      <w:lvlText w:val=""/>
      <w:lvlJc w:val="left"/>
    </w:lvl>
    <w:lvl w:ilvl="3" w:tplc="34F05302">
      <w:start w:val="1"/>
      <w:numFmt w:val="bullet"/>
      <w:lvlText w:val=""/>
      <w:lvlJc w:val="left"/>
    </w:lvl>
    <w:lvl w:ilvl="4" w:tplc="DC0657C2">
      <w:start w:val="1"/>
      <w:numFmt w:val="bullet"/>
      <w:lvlText w:val=""/>
      <w:lvlJc w:val="left"/>
    </w:lvl>
    <w:lvl w:ilvl="5" w:tplc="3484115E">
      <w:start w:val="1"/>
      <w:numFmt w:val="bullet"/>
      <w:lvlText w:val=""/>
      <w:lvlJc w:val="left"/>
    </w:lvl>
    <w:lvl w:ilvl="6" w:tplc="B1CA08CC">
      <w:start w:val="1"/>
      <w:numFmt w:val="bullet"/>
      <w:lvlText w:val=""/>
      <w:lvlJc w:val="left"/>
    </w:lvl>
    <w:lvl w:ilvl="7" w:tplc="CDF84682">
      <w:start w:val="1"/>
      <w:numFmt w:val="bullet"/>
      <w:lvlText w:val=""/>
      <w:lvlJc w:val="left"/>
    </w:lvl>
    <w:lvl w:ilvl="8" w:tplc="5F9666AC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1A7C4C8"/>
    <w:lvl w:ilvl="0" w:tplc="E550B90C">
      <w:start w:val="14"/>
      <w:numFmt w:val="decimal"/>
      <w:lvlText w:val="%1."/>
      <w:lvlJc w:val="left"/>
    </w:lvl>
    <w:lvl w:ilvl="1" w:tplc="A0C07662">
      <w:start w:val="1"/>
      <w:numFmt w:val="bullet"/>
      <w:lvlText w:val=""/>
      <w:lvlJc w:val="left"/>
    </w:lvl>
    <w:lvl w:ilvl="2" w:tplc="2A4C2FCE">
      <w:start w:val="1"/>
      <w:numFmt w:val="bullet"/>
      <w:lvlText w:val=""/>
      <w:lvlJc w:val="left"/>
    </w:lvl>
    <w:lvl w:ilvl="3" w:tplc="5DAE6BB4">
      <w:start w:val="1"/>
      <w:numFmt w:val="bullet"/>
      <w:lvlText w:val=""/>
      <w:lvlJc w:val="left"/>
    </w:lvl>
    <w:lvl w:ilvl="4" w:tplc="59AEFAFA">
      <w:start w:val="1"/>
      <w:numFmt w:val="bullet"/>
      <w:lvlText w:val=""/>
      <w:lvlJc w:val="left"/>
    </w:lvl>
    <w:lvl w:ilvl="5" w:tplc="08F6167C">
      <w:start w:val="1"/>
      <w:numFmt w:val="bullet"/>
      <w:lvlText w:val=""/>
      <w:lvlJc w:val="left"/>
    </w:lvl>
    <w:lvl w:ilvl="6" w:tplc="E76218E2">
      <w:start w:val="1"/>
      <w:numFmt w:val="bullet"/>
      <w:lvlText w:val=""/>
      <w:lvlJc w:val="left"/>
    </w:lvl>
    <w:lvl w:ilvl="7" w:tplc="F37ED298">
      <w:start w:val="1"/>
      <w:numFmt w:val="bullet"/>
      <w:lvlText w:val=""/>
      <w:lvlJc w:val="left"/>
    </w:lvl>
    <w:lvl w:ilvl="8" w:tplc="CBF896F6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B68079A"/>
    <w:lvl w:ilvl="0" w:tplc="3FDC459E">
      <w:start w:val="17"/>
      <w:numFmt w:val="decimal"/>
      <w:lvlText w:val="%1."/>
      <w:lvlJc w:val="left"/>
    </w:lvl>
    <w:lvl w:ilvl="1" w:tplc="459CF576">
      <w:start w:val="1"/>
      <w:numFmt w:val="bullet"/>
      <w:lvlText w:val=""/>
      <w:lvlJc w:val="left"/>
    </w:lvl>
    <w:lvl w:ilvl="2" w:tplc="4C245540">
      <w:start w:val="1"/>
      <w:numFmt w:val="bullet"/>
      <w:lvlText w:val=""/>
      <w:lvlJc w:val="left"/>
    </w:lvl>
    <w:lvl w:ilvl="3" w:tplc="F1144910">
      <w:start w:val="1"/>
      <w:numFmt w:val="bullet"/>
      <w:lvlText w:val=""/>
      <w:lvlJc w:val="left"/>
    </w:lvl>
    <w:lvl w:ilvl="4" w:tplc="45E00A12">
      <w:start w:val="1"/>
      <w:numFmt w:val="bullet"/>
      <w:lvlText w:val=""/>
      <w:lvlJc w:val="left"/>
    </w:lvl>
    <w:lvl w:ilvl="5" w:tplc="8F8091EC">
      <w:start w:val="1"/>
      <w:numFmt w:val="bullet"/>
      <w:lvlText w:val=""/>
      <w:lvlJc w:val="left"/>
    </w:lvl>
    <w:lvl w:ilvl="6" w:tplc="78F86522">
      <w:start w:val="1"/>
      <w:numFmt w:val="bullet"/>
      <w:lvlText w:val=""/>
      <w:lvlJc w:val="left"/>
    </w:lvl>
    <w:lvl w:ilvl="7" w:tplc="303CD2D4">
      <w:start w:val="1"/>
      <w:numFmt w:val="bullet"/>
      <w:lvlText w:val=""/>
      <w:lvlJc w:val="left"/>
    </w:lvl>
    <w:lvl w:ilvl="8" w:tplc="8D685608">
      <w:start w:val="1"/>
      <w:numFmt w:val="bullet"/>
      <w:lvlText w:val=""/>
      <w:lvlJc w:val="left"/>
    </w:lvl>
  </w:abstractNum>
  <w:abstractNum w:abstractNumId="16">
    <w:nsid w:val="177515B9"/>
    <w:multiLevelType w:val="multilevel"/>
    <w:tmpl w:val="21A409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5046EB"/>
    <w:multiLevelType w:val="multilevel"/>
    <w:tmpl w:val="BF582F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4D2687"/>
    <w:multiLevelType w:val="multilevel"/>
    <w:tmpl w:val="D24652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FE4EDC"/>
    <w:multiLevelType w:val="hybridMultilevel"/>
    <w:tmpl w:val="3F040350"/>
    <w:lvl w:ilvl="0" w:tplc="B240B7E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E36CB9"/>
    <w:multiLevelType w:val="hybridMultilevel"/>
    <w:tmpl w:val="807C9C2A"/>
    <w:lvl w:ilvl="0" w:tplc="A76ED832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9"/>
  </w:num>
  <w:num w:numId="18">
    <w:abstractNumId w:val="20"/>
  </w:num>
  <w:num w:numId="19">
    <w:abstractNumId w:val="16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81"/>
    <w:rsid w:val="000066B3"/>
    <w:rsid w:val="0005002A"/>
    <w:rsid w:val="00080C0D"/>
    <w:rsid w:val="00126F5F"/>
    <w:rsid w:val="001D70AC"/>
    <w:rsid w:val="002169F6"/>
    <w:rsid w:val="0022476E"/>
    <w:rsid w:val="00273295"/>
    <w:rsid w:val="002C2F09"/>
    <w:rsid w:val="00312D76"/>
    <w:rsid w:val="00406339"/>
    <w:rsid w:val="0045676D"/>
    <w:rsid w:val="00495681"/>
    <w:rsid w:val="004D153D"/>
    <w:rsid w:val="004D5F61"/>
    <w:rsid w:val="00544CDB"/>
    <w:rsid w:val="00581B3F"/>
    <w:rsid w:val="006A4FA1"/>
    <w:rsid w:val="007146D8"/>
    <w:rsid w:val="00753028"/>
    <w:rsid w:val="007F3302"/>
    <w:rsid w:val="0089546E"/>
    <w:rsid w:val="008C3F44"/>
    <w:rsid w:val="008C5FE9"/>
    <w:rsid w:val="00933AF2"/>
    <w:rsid w:val="00975DB3"/>
    <w:rsid w:val="00982C83"/>
    <w:rsid w:val="009A438F"/>
    <w:rsid w:val="009C4381"/>
    <w:rsid w:val="00A030C5"/>
    <w:rsid w:val="00A45693"/>
    <w:rsid w:val="00A56538"/>
    <w:rsid w:val="00B64B93"/>
    <w:rsid w:val="00BC4BC6"/>
    <w:rsid w:val="00C43933"/>
    <w:rsid w:val="00C452AB"/>
    <w:rsid w:val="00C454E3"/>
    <w:rsid w:val="00D257F0"/>
    <w:rsid w:val="00D736FD"/>
    <w:rsid w:val="00D874B7"/>
    <w:rsid w:val="00E02EDC"/>
    <w:rsid w:val="00E411D8"/>
    <w:rsid w:val="00E84B81"/>
    <w:rsid w:val="00EA1C3C"/>
    <w:rsid w:val="00F34111"/>
    <w:rsid w:val="00F6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5681"/>
    <w:rPr>
      <w:b/>
      <w:bCs/>
    </w:rPr>
  </w:style>
  <w:style w:type="character" w:styleId="a4">
    <w:name w:val="Hyperlink"/>
    <w:basedOn w:val="a0"/>
    <w:uiPriority w:val="99"/>
    <w:unhideWhenUsed/>
    <w:rsid w:val="00EA1C3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12D7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32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3295"/>
  </w:style>
  <w:style w:type="paragraph" w:styleId="a8">
    <w:name w:val="footer"/>
    <w:basedOn w:val="a"/>
    <w:link w:val="a9"/>
    <w:uiPriority w:val="99"/>
    <w:unhideWhenUsed/>
    <w:rsid w:val="002732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3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5681"/>
    <w:rPr>
      <w:b/>
      <w:bCs/>
    </w:rPr>
  </w:style>
  <w:style w:type="character" w:styleId="a4">
    <w:name w:val="Hyperlink"/>
    <w:basedOn w:val="a0"/>
    <w:uiPriority w:val="99"/>
    <w:unhideWhenUsed/>
    <w:rsid w:val="00EA1C3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12D7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32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3295"/>
  </w:style>
  <w:style w:type="paragraph" w:styleId="a8">
    <w:name w:val="footer"/>
    <w:basedOn w:val="a"/>
    <w:link w:val="a9"/>
    <w:uiPriority w:val="99"/>
    <w:unhideWhenUsed/>
    <w:rsid w:val="002732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obo@ckt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kt_pochta@ckt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F0FD1-987C-4ECA-A338-8D384A7F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CKT</dc:creator>
  <cp:lastModifiedBy>Admin</cp:lastModifiedBy>
  <cp:revision>8</cp:revision>
  <dcterms:created xsi:type="dcterms:W3CDTF">2018-12-11T04:54:00Z</dcterms:created>
  <dcterms:modified xsi:type="dcterms:W3CDTF">2018-12-11T10:16:00Z</dcterms:modified>
</cp:coreProperties>
</file>